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BBC8" w14:textId="535D603B" w:rsidR="00C40ABA" w:rsidRDefault="00C40ABA">
      <w:pPr>
        <w:spacing w:after="0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C40ABA" w14:paraId="71249DFA" w14:textId="77777777">
        <w:trPr>
          <w:trHeight w:val="30"/>
          <w:tblCellSpacing w:w="0" w:type="dxa"/>
        </w:trPr>
        <w:tc>
          <w:tcPr>
            <w:tcW w:w="10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AB9E" w14:textId="77777777" w:rsidR="00C40ABA" w:rsidRDefault="000527B1">
            <w:pPr>
              <w:spacing w:after="0"/>
              <w:jc w:val="center"/>
            </w:pPr>
            <w:r>
              <w:rPr>
                <w:rFonts w:ascii="Sylfaen" w:hAnsi="Sylfaen"/>
                <w:color w:val="000000"/>
                <w:sz w:val="24"/>
              </w:rPr>
              <w:t xml:space="preserve">                    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მნიშვნელოვანი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პირობები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               </w:t>
            </w:r>
          </w:p>
          <w:p w14:paraId="621E9C92" w14:textId="4E1C55C9" w:rsidR="00C40ABA" w:rsidRDefault="000527B1">
            <w:pPr>
              <w:spacing w:after="0"/>
              <w:jc w:val="center"/>
            </w:pP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სამომხმარებლო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№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>
              <w:rPr>
                <w:rFonts w:ascii="Sylfaen" w:hAnsi="Sylfaen"/>
                <w:color w:val="000000"/>
                <w:sz w:val="24"/>
              </w:rPr>
              <w:t xml:space="preserve">  28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თებერვალი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2022  წ.</w:t>
            </w:r>
          </w:p>
          <w:p w14:paraId="4B697484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                    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საპროცენტო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განაკვეთი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               </w:t>
            </w:r>
          </w:p>
          <w:p w14:paraId="27A7BFE0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საპროცენტო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განაკვეთის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ფიქსირებული</w:t>
            </w:r>
            <w:proofErr w:type="spellEnd"/>
          </w:p>
          <w:p w14:paraId="6978B8A2" w14:textId="4580F4EB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წლიური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საპროცენტო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განაკვეთი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>
              <w:rPr>
                <w:rFonts w:ascii="Sylfaen" w:hAnsi="Sylfaen"/>
                <w:color w:val="000000"/>
                <w:sz w:val="24"/>
              </w:rPr>
              <w:t xml:space="preserve"> %</w:t>
            </w:r>
          </w:p>
          <w:p w14:paraId="57500AE6" w14:textId="33209D7B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ეფექტური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საპროცენტო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განაკვეთი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</w:rPr>
              <w:t>%</w:t>
            </w:r>
          </w:p>
          <w:p w14:paraId="34BEF08C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                    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ფინანსური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ხარჯები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               </w:t>
            </w:r>
          </w:p>
          <w:p w14:paraId="1C1F0048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ყოველთვიური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შენატანები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თანხა+პროცენტი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) =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თანდართული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გრაფიკის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შესაბამისად</w:t>
            </w:r>
            <w:proofErr w:type="spellEnd"/>
          </w:p>
          <w:p w14:paraId="6C5A8054" w14:textId="633F682C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გაცემის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საკომისიო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ლარი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(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გაცემის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საკომისიო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განისაზღვრება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2%-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მეტით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წინსწრებით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დაფარვის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რეფინანსირების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შემთხვევაში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კრედიტორი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ვალდებულია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მოვალეს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დაუკაოს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გაცემის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საკომისიო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2%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გამოყენების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ფაქტობრივად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უკვე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ნასარგებლი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დღეების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პროპორციული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ოდენობა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ხოლო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დარჩენილი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ნაწილი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მოვალეს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უკან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დაუბრუნოს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).</w:t>
            </w:r>
          </w:p>
          <w:p w14:paraId="66F9FCDE" w14:textId="398E2EDD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ნოტარიუსის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საზღაური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ლარი</w:t>
            </w:r>
            <w:proofErr w:type="spellEnd"/>
          </w:p>
          <w:p w14:paraId="1F66AF49" w14:textId="77777777" w:rsidR="00C40ABA" w:rsidRDefault="00C40ABA">
            <w:pPr>
              <w:spacing w:after="0"/>
            </w:pPr>
          </w:p>
          <w:p w14:paraId="415F46CE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                    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სხვა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სახელშეკრულებო</w:t>
            </w:r>
            <w:proofErr w:type="spellEnd"/>
            <w:r>
              <w:rPr>
                <w:rFonts w:ascii="Sylfaen" w:hAnsi="Sylfae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/>
                <w:sz w:val="24"/>
              </w:rPr>
              <w:t>ინფორმაცია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               </w:t>
            </w:r>
          </w:p>
          <w:p w14:paraId="7F2C2B04" w14:textId="4BF57C81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სამომხმარებლო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მთლიანი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ოდენობა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ლარი</w:t>
            </w:r>
            <w:proofErr w:type="spellEnd"/>
          </w:p>
          <w:p w14:paraId="5C7B4504" w14:textId="31B1BDBC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მომხმარებლის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მიერ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გადასახდელი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მთლიანი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ოდენობა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 = 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  <w:r w:rsidR="00D24879">
              <w:rPr>
                <w:rFonts w:ascii="Sylfaen" w:hAnsi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ლარი</w:t>
            </w:r>
            <w:proofErr w:type="spellEnd"/>
          </w:p>
          <w:p w14:paraId="0013A15E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47 (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ორმოცდაშვიდი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</w:t>
            </w:r>
            <w:proofErr w:type="spellEnd"/>
          </w:p>
          <w:p w14:paraId="0C2250BE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საკრედიტო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მოქმედების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47 (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ორმოცდაშვიდი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</w:t>
            </w:r>
            <w:proofErr w:type="spellEnd"/>
          </w:p>
          <w:p w14:paraId="1B804857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წინსწრებით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დაფარვის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საკომისიო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შეადგენს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0%-ს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დასრულებამდე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დარჩენილია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6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გადახდის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მომენტში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ნარჩენ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თანხაზე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მიმართული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0.5%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დასრულებამდე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დარჩენილია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6-დან 12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გადახდის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მომენტში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ნარჩენ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თანხაზე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მიმართული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1%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დასრულებამდე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დარჩენილია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12-დან 24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გადახდის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მომენტში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კრედიტის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ნარჩენ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თანხაზე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მიმართული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2%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თუ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ხელშეკრულების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დასრულებამდე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დარჩენილია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24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თვეზე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მეტი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14:paraId="23640565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ვადაგადაცილების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ჯარიმა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=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ნარჩენი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0.27 %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ყოველ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ვადაგადაცილებულ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დღეზე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ამასთან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ვადაგადაცილების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დაწყებიდან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სრულ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აღმოფხვრამდე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პერიოდში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დაკისრებული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ხარჯების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ჯამური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მოცულობა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არ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გადააჭარბებს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მიმდინარე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ნარჩენი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ძირითადი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თანხის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1.5-მაგ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ოდენობას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14:paraId="4F2FC882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4"/>
              </w:rPr>
              <w:t xml:space="preserve">▪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მომხმარებელს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უფლება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აქვს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წარადგინოს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პრეტენზია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ფინანსური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ორგანიზაციის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პრეტენზიების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სამსახურში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ზეპირი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წერილობითი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სტანდანდარტული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წერილობითი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ელექტრონული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ფორმით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>.</w:t>
            </w:r>
          </w:p>
          <w:p w14:paraId="772C14BD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4"/>
              </w:rPr>
              <w:lastRenderedPageBreak/>
              <w:t>გაეცანით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მომხმარებელთათვის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სასარგებლო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ინფორმაციას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ეროვნული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ბანკის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ვებგვერდსა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– http://nbg.gov.ge/cp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ცხელ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4"/>
              </w:rPr>
              <w:t>ხაზზე</w:t>
            </w:r>
            <w:proofErr w:type="spellEnd"/>
            <w:r>
              <w:rPr>
                <w:rFonts w:ascii="Sylfaen" w:hAnsi="Sylfaen"/>
                <w:color w:val="000000"/>
                <w:sz w:val="24"/>
              </w:rPr>
              <w:t xml:space="preserve"> – 032 2 406 406</w:t>
            </w:r>
          </w:p>
        </w:tc>
      </w:tr>
    </w:tbl>
    <w:p w14:paraId="24CD81D3" w14:textId="77777777" w:rsidR="00C40ABA" w:rsidRDefault="000527B1">
      <w:pPr>
        <w:spacing w:after="0"/>
      </w:pPr>
      <w:r>
        <w:rPr>
          <w:rFonts w:ascii="Sylfaen" w:hAnsi="Sylfaen"/>
          <w:color w:val="000000"/>
          <w:sz w:val="20"/>
        </w:rPr>
        <w:lastRenderedPageBreak/>
        <w:t xml:space="preserve">          </w:t>
      </w:r>
      <w:r>
        <w:br/>
      </w:r>
      <w:r>
        <w:br/>
      </w:r>
    </w:p>
    <w:p w14:paraId="7AFA34D2" w14:textId="77777777" w:rsidR="00C40ABA" w:rsidRDefault="000527B1">
      <w:pPr>
        <w:spacing w:after="0"/>
        <w:jc w:val="center"/>
      </w:pPr>
      <w:proofErr w:type="spellStart"/>
      <w:r>
        <w:rPr>
          <w:rFonts w:ascii="Sylfaen" w:hAnsi="Sylfaen"/>
          <w:b/>
          <w:color w:val="000000"/>
          <w:sz w:val="20"/>
        </w:rPr>
        <w:t>სესხის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ხელშეკრულება</w:t>
      </w:r>
      <w:proofErr w:type="spellEnd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415"/>
        <w:gridCol w:w="8935"/>
      </w:tblGrid>
      <w:tr w:rsidR="00C40ABA" w14:paraId="10C27E79" w14:textId="77777777">
        <w:trPr>
          <w:trHeight w:val="210"/>
          <w:tblCellSpacing w:w="20" w:type="dxa"/>
        </w:trPr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4CD4" w14:textId="77777777" w:rsidR="00C40ABA" w:rsidRDefault="000527B1">
            <w:pPr>
              <w:spacing w:after="0"/>
            </w:pPr>
            <w:r>
              <w:rPr>
                <w:rFonts w:ascii="Sylfaen" w:hAnsi="Sylfaen"/>
                <w:b/>
                <w:color w:val="000000"/>
                <w:sz w:val="20"/>
              </w:rPr>
              <w:t xml:space="preserve">ქ. </w:t>
            </w:r>
            <w:proofErr w:type="spellStart"/>
            <w:r>
              <w:rPr>
                <w:rFonts w:ascii="Sylfaen" w:hAnsi="Sylfaen"/>
                <w:b/>
                <w:color w:val="000000"/>
                <w:sz w:val="20"/>
              </w:rPr>
              <w:t>თბილისი</w:t>
            </w:r>
            <w:proofErr w:type="spellEnd"/>
          </w:p>
        </w:tc>
        <w:tc>
          <w:tcPr>
            <w:tcW w:w="9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55AA0" w14:textId="77777777" w:rsidR="00C40ABA" w:rsidRDefault="000527B1">
            <w:pPr>
              <w:spacing w:after="0"/>
              <w:jc w:val="right"/>
            </w:pPr>
            <w:r>
              <w:rPr>
                <w:rFonts w:ascii="Sylfaen" w:hAnsi="Sylfaen"/>
                <w:b/>
                <w:color w:val="000000"/>
                <w:sz w:val="20"/>
              </w:rPr>
              <w:t xml:space="preserve">თარიღი:28 </w:t>
            </w:r>
            <w:proofErr w:type="spellStart"/>
            <w:r>
              <w:rPr>
                <w:rFonts w:ascii="Sylfaen" w:hAnsi="Sylfaen"/>
                <w:b/>
                <w:color w:val="000000"/>
                <w:sz w:val="20"/>
              </w:rPr>
              <w:t>თებერვალი</w:t>
            </w:r>
            <w:proofErr w:type="spellEnd"/>
            <w:r>
              <w:rPr>
                <w:rFonts w:ascii="Sylfaen" w:hAnsi="Sylfaen"/>
                <w:b/>
                <w:color w:val="000000"/>
                <w:sz w:val="20"/>
              </w:rPr>
              <w:t xml:space="preserve"> 2022 წ</w:t>
            </w:r>
            <w:r>
              <w:rPr>
                <w:rFonts w:ascii="Sylfaen" w:hAnsi="Sylfaen"/>
                <w:color w:val="000000"/>
                <w:sz w:val="20"/>
              </w:rPr>
              <w:t>.</w:t>
            </w:r>
          </w:p>
        </w:tc>
      </w:tr>
    </w:tbl>
    <w:p w14:paraId="107AB357" w14:textId="35BFD718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მხრივ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,,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</w:t>
      </w:r>
      <w:proofErr w:type="spellEnd"/>
      <w:r>
        <w:rPr>
          <w:rFonts w:ascii="Sylfaen" w:hAnsi="Sylfaen"/>
          <w:color w:val="000000"/>
          <w:sz w:val="20"/>
        </w:rPr>
        <w:t xml:space="preserve">” (ს/კ 400168643, </w:t>
      </w:r>
      <w:proofErr w:type="spellStart"/>
      <w:r>
        <w:rPr>
          <w:rFonts w:ascii="Sylfaen" w:hAnsi="Sylfaen"/>
          <w:color w:val="000000"/>
          <w:sz w:val="20"/>
        </w:rPr>
        <w:t>ფაქტობრივი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მისამართი</w:t>
      </w:r>
      <w:proofErr w:type="spellEnd"/>
      <w:r>
        <w:rPr>
          <w:rFonts w:ascii="Sylfaen" w:hAnsi="Sylfaen"/>
          <w:color w:val="000000"/>
          <w:sz w:val="20"/>
        </w:rPr>
        <w:t xml:space="preserve">: ქ. </w:t>
      </w:r>
      <w:proofErr w:type="spellStart"/>
      <w:r>
        <w:rPr>
          <w:rFonts w:ascii="Sylfaen" w:hAnsi="Sylfaen"/>
          <w:color w:val="000000"/>
          <w:sz w:val="20"/>
        </w:rPr>
        <w:t>თბილისი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ვერა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მერაბ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კოსტავას</w:t>
      </w:r>
      <w:proofErr w:type="spellEnd"/>
      <w:r>
        <w:rPr>
          <w:rFonts w:ascii="Sylfaen" w:hAnsi="Sylfaen"/>
          <w:color w:val="000000"/>
          <w:sz w:val="20"/>
        </w:rPr>
        <w:t xml:space="preserve"> ქ. 46/50) 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წოდებული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”, </w:t>
      </w:r>
      <w:proofErr w:type="spellStart"/>
      <w:r>
        <w:rPr>
          <w:rFonts w:ascii="Sylfaen" w:hAnsi="Sylfaen"/>
          <w:color w:val="000000"/>
          <w:sz w:val="20"/>
        </w:rPr>
        <w:t>წარმოდგენილი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დირექტორის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გიგა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ზაქაიძის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პირადი</w:t>
      </w:r>
      <w:proofErr w:type="spellEnd"/>
      <w:r>
        <w:rPr>
          <w:rFonts w:ascii="Sylfaen" w:hAnsi="Sylfaen"/>
          <w:color w:val="000000"/>
          <w:sz w:val="20"/>
        </w:rPr>
        <w:t xml:space="preserve"> #</w:t>
      </w:r>
      <w:r w:rsidR="00BF5D24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რწმუნებულის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ნინო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წერეთელი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პირადი</w:t>
      </w:r>
      <w:proofErr w:type="spellEnd"/>
      <w:r>
        <w:rPr>
          <w:rFonts w:ascii="Sylfaen" w:hAnsi="Sylfaen"/>
          <w:color w:val="000000"/>
          <w:sz w:val="20"/>
        </w:rPr>
        <w:t xml:space="preserve"> №: </w:t>
      </w:r>
      <w:r w:rsidR="00BF5D24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სახით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მეორეს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მხრივ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 w:rsidR="00D24879">
        <w:rPr>
          <w:rFonts w:ascii="Sylfaen" w:hAnsi="Sylfaen"/>
          <w:color w:val="000000"/>
          <w:sz w:val="20"/>
        </w:rPr>
        <w:t xml:space="preserve"> </w:t>
      </w:r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დაბადებული</w:t>
      </w:r>
      <w:proofErr w:type="spellEnd"/>
      <w:r>
        <w:rPr>
          <w:rFonts w:ascii="Sylfaen" w:hAnsi="Sylfaen"/>
          <w:color w:val="000000"/>
          <w:sz w:val="20"/>
        </w:rPr>
        <w:t>: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თბილისი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ფაქტობრივი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მისამართი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; </w:t>
      </w:r>
      <w:proofErr w:type="spellStart"/>
      <w:r>
        <w:rPr>
          <w:rFonts w:ascii="Sylfaen" w:hAnsi="Sylfaen"/>
          <w:color w:val="000000"/>
          <w:sz w:val="20"/>
        </w:rPr>
        <w:t>პირადი</w:t>
      </w:r>
      <w:proofErr w:type="spellEnd"/>
      <w:r>
        <w:rPr>
          <w:rFonts w:ascii="Sylfaen" w:hAnsi="Sylfaen"/>
          <w:color w:val="000000"/>
          <w:sz w:val="20"/>
        </w:rPr>
        <w:t xml:space="preserve"> №: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), 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წოდებული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”,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 w:rsidR="00D24879">
        <w:rPr>
          <w:rFonts w:ascii="Sylfaen" w:hAnsi="Sylfaen"/>
          <w:color w:val="000000"/>
          <w:sz w:val="20"/>
        </w:rPr>
        <w:t xml:space="preserve"> </w:t>
      </w:r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დაბადებული</w:t>
      </w:r>
      <w:proofErr w:type="spellEnd"/>
      <w:r>
        <w:rPr>
          <w:rFonts w:ascii="Sylfaen" w:hAnsi="Sylfaen"/>
          <w:color w:val="000000"/>
          <w:sz w:val="20"/>
        </w:rPr>
        <w:t>: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თბილისი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ფაქტობრივი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მისამართი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; </w:t>
      </w:r>
      <w:proofErr w:type="spellStart"/>
      <w:r>
        <w:rPr>
          <w:rFonts w:ascii="Sylfaen" w:hAnsi="Sylfaen"/>
          <w:color w:val="000000"/>
          <w:sz w:val="20"/>
        </w:rPr>
        <w:t>პირადი</w:t>
      </w:r>
      <w:proofErr w:type="spellEnd"/>
      <w:r>
        <w:rPr>
          <w:rFonts w:ascii="Sylfaen" w:hAnsi="Sylfaen"/>
          <w:color w:val="000000"/>
          <w:sz w:val="20"/>
        </w:rPr>
        <w:t xml:space="preserve"> №: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      . 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წოდებული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თანამსესხებელი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”,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წოდებულნი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”, </w:t>
      </w:r>
      <w:proofErr w:type="spellStart"/>
      <w:r>
        <w:rPr>
          <w:rFonts w:ascii="Sylfaen" w:hAnsi="Sylfaen"/>
          <w:color w:val="000000"/>
          <w:sz w:val="20"/>
        </w:rPr>
        <w:t>ვდებთ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შემდეგზე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4E3EB9BE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1. </w:t>
      </w:r>
      <w:proofErr w:type="spellStart"/>
      <w:r>
        <w:rPr>
          <w:rFonts w:ascii="Sylfaen" w:hAnsi="Sylfaen"/>
          <w:b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საგანი</w:t>
      </w:r>
      <w:proofErr w:type="spellEnd"/>
    </w:p>
    <w:p w14:paraId="57687D26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1.1.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გადასცემს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მსესხებლებს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საკუთარ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იღებენ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ვალდებულებას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დაუბრონონ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5E95ED73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1.2.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დაბრუნებაზე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პასუხისმგებლობა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მსესხებებს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მოვალეებს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ეკისრებათ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სოლიდარულად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თითოეულმა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მიიღოს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მონაწილეობა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შესრულებაში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აქვს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კრედიტორს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შეუძლია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სურვილისამებრ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მოსთხოვოს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მთლიანად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ნაწილობრივ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დანარჩენი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ძალაში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რჩება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ერთ-ერთი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ათავისუფლებს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შესრულებისაგან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დანარჩენ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მოვალეებს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იგივე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განხორციელებული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გაქვითვის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38C33C07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2. </w:t>
      </w:r>
      <w:proofErr w:type="spellStart"/>
      <w:r>
        <w:rPr>
          <w:rFonts w:ascii="Sylfaen" w:hAnsi="Sylfaen"/>
          <w:b/>
          <w:color w:val="000000"/>
          <w:sz w:val="20"/>
        </w:rPr>
        <w:t>სესხის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ძირითადი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პირობები</w:t>
      </w:r>
      <w:proofErr w:type="spellEnd"/>
    </w:p>
    <w:p w14:paraId="34E2BDE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2.1.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ტიპი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  <w:proofErr w:type="spellStart"/>
      <w:r>
        <w:rPr>
          <w:rFonts w:ascii="Sylfaen" w:hAnsi="Sylfaen"/>
          <w:color w:val="000000"/>
          <w:sz w:val="20"/>
        </w:rPr>
        <w:t>სამომხმარებლო</w:t>
      </w:r>
      <w:proofErr w:type="spellEnd"/>
    </w:p>
    <w:p w14:paraId="799CD75B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2.2. </w:t>
      </w:r>
      <w:proofErr w:type="spellStart"/>
      <w:r>
        <w:rPr>
          <w:rFonts w:ascii="Sylfaen" w:hAnsi="Sylfaen"/>
          <w:color w:val="000000"/>
          <w:sz w:val="20"/>
        </w:rPr>
        <w:t>კრედიტით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10FEA8FC" w14:textId="70DDC08C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BF5D24">
        <w:rPr>
          <w:rFonts w:ascii="Sylfaen" w:hAnsi="Sylfaen"/>
          <w:color w:val="000000"/>
          <w:sz w:val="24"/>
          <w:lang w:val="ka-GE"/>
        </w:rPr>
        <w:t>_____</w:t>
      </w:r>
      <w:r w:rsidR="00BF5D24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14A586D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2.3.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2D31CD67" w14:textId="77DED82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BF5D24">
        <w:rPr>
          <w:rFonts w:ascii="Sylfaen" w:hAnsi="Sylfaen"/>
          <w:color w:val="000000"/>
          <w:sz w:val="24"/>
          <w:lang w:val="ka-GE"/>
        </w:rPr>
        <w:t>_____</w:t>
      </w:r>
      <w:r w:rsidR="00BF5D24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6AA1BB36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2.4.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მოცულობა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5997FBCE" w14:textId="7415F051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 w:rsidR="00D24879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ლარი</w:t>
      </w:r>
      <w:proofErr w:type="spellEnd"/>
      <w:r>
        <w:rPr>
          <w:rFonts w:ascii="Sylfaen" w:hAnsi="Sylfaen"/>
          <w:color w:val="000000"/>
          <w:sz w:val="20"/>
        </w:rPr>
        <w:t xml:space="preserve"> (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         </w:t>
      </w:r>
    </w:p>
    <w:p w14:paraId="36A3EAF9" w14:textId="14CB45DC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2.5. </w:t>
      </w:r>
      <w:proofErr w:type="spellStart"/>
      <w:r>
        <w:rPr>
          <w:rFonts w:ascii="Sylfaen" w:hAnsi="Sylfaen"/>
          <w:color w:val="000000"/>
          <w:sz w:val="20"/>
        </w:rPr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გადასახდელი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ოდენობა</w:t>
      </w:r>
      <w:proofErr w:type="spellEnd"/>
      <w:r>
        <w:rPr>
          <w:rFonts w:ascii="Sylfaen" w:hAnsi="Sylfaen"/>
          <w:color w:val="000000"/>
          <w:sz w:val="20"/>
        </w:rPr>
        <w:t xml:space="preserve"> =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hAnsi="Sylfaen"/>
          <w:color w:val="000000"/>
          <w:sz w:val="20"/>
        </w:rPr>
        <w:t>ლარი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497A23D4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2.6.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თანხიდან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ფინანსური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ხარჯების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გამოკლებით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მისაღები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6DBD5FE4" w14:textId="45ABB9E0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 w:rsidR="00D24879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ლარი</w:t>
      </w:r>
      <w:proofErr w:type="spellEnd"/>
      <w:r>
        <w:rPr>
          <w:rFonts w:ascii="Sylfaen" w:hAnsi="Sylfaen"/>
          <w:color w:val="000000"/>
          <w:sz w:val="20"/>
        </w:rPr>
        <w:t xml:space="preserve"> (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). </w:t>
      </w:r>
      <w:proofErr w:type="spellStart"/>
      <w:r>
        <w:rPr>
          <w:rFonts w:ascii="Sylfaen" w:hAnsi="Sylfaen"/>
          <w:color w:val="000000"/>
          <w:sz w:val="20"/>
        </w:rPr>
        <w:t>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იღებს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ოდენობით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</w:p>
    <w:p w14:paraId="1514B2E7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2.7.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განაკვეთის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ტიპი</w:t>
      </w:r>
      <w:proofErr w:type="spellEnd"/>
      <w:r>
        <w:rPr>
          <w:rFonts w:ascii="Sylfaen" w:hAnsi="Sylfaen"/>
          <w:color w:val="000000"/>
          <w:sz w:val="20"/>
        </w:rPr>
        <w:t xml:space="preserve"> - </w:t>
      </w:r>
      <w:proofErr w:type="spellStart"/>
      <w:r>
        <w:rPr>
          <w:rFonts w:ascii="Sylfaen" w:hAnsi="Sylfaen"/>
          <w:color w:val="000000"/>
          <w:sz w:val="20"/>
        </w:rPr>
        <w:t>ფიქსირებული</w:t>
      </w:r>
      <w:proofErr w:type="spellEnd"/>
    </w:p>
    <w:p w14:paraId="5620122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2.8. </w:t>
      </w:r>
      <w:proofErr w:type="spellStart"/>
      <w:r>
        <w:rPr>
          <w:rFonts w:ascii="Sylfaen" w:hAnsi="Sylfaen"/>
          <w:color w:val="000000"/>
          <w:sz w:val="20"/>
        </w:rPr>
        <w:t>წლიური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განაკვეთი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2765FC0D" w14:textId="5F4EC5E5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lastRenderedPageBreak/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hAnsi="Sylfaen"/>
          <w:color w:val="000000"/>
          <w:sz w:val="20"/>
        </w:rPr>
        <w:t xml:space="preserve"> </w:t>
      </w:r>
    </w:p>
    <w:p w14:paraId="0E833EF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2.9.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ეფექტური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5C124A36" w14:textId="758871CC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</w:p>
    <w:p w14:paraId="44B5EF54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2.10. </w:t>
      </w:r>
      <w:proofErr w:type="spellStart"/>
      <w:r>
        <w:rPr>
          <w:rFonts w:ascii="Sylfaen" w:hAnsi="Sylfaen"/>
          <w:color w:val="000000"/>
          <w:sz w:val="20"/>
        </w:rPr>
        <w:t>პროცენტის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მეთოდი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12AB511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proofErr w:type="spellStart"/>
      <w:r>
        <w:rPr>
          <w:rFonts w:ascii="Sylfaen" w:hAnsi="Sylfaen"/>
          <w:color w:val="000000"/>
          <w:sz w:val="20"/>
        </w:rPr>
        <w:t>ანუიტეტური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5151D410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2.11. </w:t>
      </w:r>
      <w:proofErr w:type="spellStart"/>
      <w:r>
        <w:rPr>
          <w:rFonts w:ascii="Sylfaen" w:hAnsi="Sylfaen"/>
          <w:color w:val="000000"/>
          <w:sz w:val="20"/>
        </w:rPr>
        <w:t>ყოველთვიური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შენატანები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4B415050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proofErr w:type="spellStart"/>
      <w:r>
        <w:rPr>
          <w:rFonts w:ascii="Sylfaen" w:hAnsi="Sylfaen"/>
          <w:color w:val="000000"/>
          <w:sz w:val="20"/>
        </w:rPr>
        <w:t>თანდართული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გრაფიკის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23B2F97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2.12.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საკომისიო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2419DD85" w14:textId="154A22EC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r w:rsidR="00D24879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ლარი</w:t>
      </w:r>
      <w:proofErr w:type="spellEnd"/>
      <w:r>
        <w:rPr>
          <w:rFonts w:ascii="Sylfaen" w:hAnsi="Sylfaen"/>
          <w:color w:val="000000"/>
          <w:sz w:val="20"/>
        </w:rPr>
        <w:t xml:space="preserve">    (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საკომისიო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განისაზღვრება</w:t>
      </w:r>
      <w:proofErr w:type="spellEnd"/>
      <w:r>
        <w:rPr>
          <w:rFonts w:ascii="Sylfaen" w:hAnsi="Sylfaen"/>
          <w:color w:val="000000"/>
          <w:sz w:val="20"/>
        </w:rPr>
        <w:t xml:space="preserve"> 2%-</w:t>
      </w:r>
      <w:proofErr w:type="spellStart"/>
      <w:r>
        <w:rPr>
          <w:rFonts w:ascii="Sylfaen" w:hAnsi="Sylfaen"/>
          <w:color w:val="000000"/>
          <w:sz w:val="20"/>
        </w:rPr>
        <w:t>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მეტით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რეფინანსირების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დაუკაოს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საკომისიო</w:t>
      </w:r>
      <w:proofErr w:type="spellEnd"/>
      <w:r>
        <w:rPr>
          <w:rFonts w:ascii="Sylfaen" w:hAnsi="Sylfaen"/>
          <w:color w:val="000000"/>
          <w:sz w:val="20"/>
        </w:rPr>
        <w:t xml:space="preserve"> 2%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გამოყენების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ფაქტობრივად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უკვე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ნასარგებლი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პროპორციული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ოდენობა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დარჩენილი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უკან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დაუბრუნოს</w:t>
      </w:r>
      <w:proofErr w:type="spellEnd"/>
      <w:r>
        <w:rPr>
          <w:rFonts w:ascii="Sylfaen" w:hAnsi="Sylfaen"/>
          <w:color w:val="000000"/>
          <w:sz w:val="20"/>
        </w:rPr>
        <w:t xml:space="preserve">).     </w:t>
      </w:r>
    </w:p>
    <w:p w14:paraId="0F53F82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2.13.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დამოწმების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საზღაური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2362E866" w14:textId="7264D9FD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hAnsi="Sylfaen"/>
          <w:color w:val="000000"/>
          <w:sz w:val="20"/>
        </w:rPr>
        <w:t>ლარი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</w:p>
    <w:p w14:paraId="247A65CD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2.14.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მიზნობრიობა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</w:p>
    <w:p w14:paraId="06A02DA9" w14:textId="34FDAC52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r w:rsidR="00D24879">
        <w:rPr>
          <w:rFonts w:ascii="Sylfaen" w:hAnsi="Sylfaen"/>
          <w:color w:val="000000"/>
          <w:sz w:val="24"/>
          <w:lang w:val="ka-GE"/>
        </w:rPr>
        <w:t>_____</w:t>
      </w:r>
    </w:p>
    <w:p w14:paraId="4A046B1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2.15.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:</w:t>
      </w:r>
    </w:p>
    <w:p w14:paraId="268DEC4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საკომისიო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შეადგენს</w:t>
      </w:r>
      <w:proofErr w:type="spellEnd"/>
      <w:r>
        <w:rPr>
          <w:rFonts w:ascii="Sylfaen" w:hAnsi="Sylfaen"/>
          <w:color w:val="000000"/>
          <w:sz w:val="20"/>
        </w:rPr>
        <w:t xml:space="preserve"> 0%-ს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დარჩენილია</w:t>
      </w:r>
      <w:proofErr w:type="spellEnd"/>
      <w:r>
        <w:rPr>
          <w:rFonts w:ascii="Sylfaen" w:hAnsi="Sylfaen"/>
          <w:color w:val="000000"/>
          <w:sz w:val="20"/>
        </w:rPr>
        <w:t xml:space="preserve"> 6 </w:t>
      </w:r>
      <w:proofErr w:type="spellStart"/>
      <w:r>
        <w:rPr>
          <w:rFonts w:ascii="Sylfaen" w:hAnsi="Sylfaen"/>
          <w:color w:val="000000"/>
          <w:sz w:val="20"/>
        </w:rPr>
        <w:t>თვემდე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მომენტში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ნარჩენ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0.5%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დარჩენილია</w:t>
      </w:r>
      <w:proofErr w:type="spellEnd"/>
      <w:r>
        <w:rPr>
          <w:rFonts w:ascii="Sylfaen" w:hAnsi="Sylfaen"/>
          <w:color w:val="000000"/>
          <w:sz w:val="20"/>
        </w:rPr>
        <w:t xml:space="preserve"> 6-დან 12 </w:t>
      </w:r>
      <w:proofErr w:type="spellStart"/>
      <w:r>
        <w:rPr>
          <w:rFonts w:ascii="Sylfaen" w:hAnsi="Sylfaen"/>
          <w:color w:val="000000"/>
          <w:sz w:val="20"/>
        </w:rPr>
        <w:t>თვემდე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მომენტში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ნარჩენ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1%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დარჩენილია</w:t>
      </w:r>
      <w:proofErr w:type="spellEnd"/>
      <w:r>
        <w:rPr>
          <w:rFonts w:ascii="Sylfaen" w:hAnsi="Sylfaen"/>
          <w:color w:val="000000"/>
          <w:sz w:val="20"/>
        </w:rPr>
        <w:t xml:space="preserve"> 12-დან 24 </w:t>
      </w:r>
      <w:proofErr w:type="spellStart"/>
      <w:r>
        <w:rPr>
          <w:rFonts w:ascii="Sylfaen" w:hAnsi="Sylfaen"/>
          <w:color w:val="000000"/>
          <w:sz w:val="20"/>
        </w:rPr>
        <w:t>თვემდე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მომენტში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ნარჩენ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2%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დარჩენილია</w:t>
      </w:r>
      <w:proofErr w:type="spellEnd"/>
      <w:r>
        <w:rPr>
          <w:rFonts w:ascii="Sylfaen" w:hAnsi="Sylfaen"/>
          <w:color w:val="000000"/>
          <w:sz w:val="20"/>
        </w:rPr>
        <w:t xml:space="preserve"> 24 </w:t>
      </w:r>
      <w:proofErr w:type="spellStart"/>
      <w:r>
        <w:rPr>
          <w:rFonts w:ascii="Sylfaen" w:hAnsi="Sylfaen"/>
          <w:color w:val="000000"/>
          <w:sz w:val="20"/>
        </w:rPr>
        <w:t>თვეზე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მეტი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გარდა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დასაფარად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საკმარისი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მოხდება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ავტომატურად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წერილობით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ელექტრონულად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გამოავლინა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ნება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</w:p>
    <w:p w14:paraId="2DAE819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2.16. </w:t>
      </w:r>
      <w:proofErr w:type="spellStart"/>
      <w:r>
        <w:rPr>
          <w:rFonts w:ascii="Sylfaen" w:hAnsi="Sylfaen"/>
          <w:color w:val="000000"/>
          <w:sz w:val="20"/>
        </w:rPr>
        <w:t>ყოველდღიური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ვადაგადაცილებისთვის</w:t>
      </w:r>
      <w:proofErr w:type="spellEnd"/>
      <w:r>
        <w:rPr>
          <w:rFonts w:ascii="Sylfaen" w:hAnsi="Sylfaen"/>
          <w:color w:val="000000"/>
          <w:sz w:val="20"/>
        </w:rPr>
        <w:t xml:space="preserve"> :</w:t>
      </w:r>
    </w:p>
    <w:p w14:paraId="1AAD5160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ab/>
      </w:r>
      <w:r>
        <w:rPr>
          <w:rFonts w:ascii="Sylfaen" w:hAnsi="Sylfaen"/>
          <w:color w:val="000000"/>
          <w:sz w:val="20"/>
        </w:rPr>
        <w:tab/>
        <w:t xml:space="preserve">• </w:t>
      </w:r>
      <w:proofErr w:type="spellStart"/>
      <w:r>
        <w:rPr>
          <w:rFonts w:ascii="Sylfaen" w:hAnsi="Sylfaen"/>
          <w:color w:val="000000"/>
          <w:sz w:val="20"/>
        </w:rPr>
        <w:t>დარჩენილი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0.27% </w:t>
      </w:r>
      <w:proofErr w:type="spellStart"/>
      <w:r>
        <w:rPr>
          <w:rFonts w:ascii="Sylfaen" w:hAnsi="Sylfaen"/>
          <w:color w:val="000000"/>
          <w:sz w:val="20"/>
        </w:rPr>
        <w:t>ყოველ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ვადაგადაცილებულ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დღეზე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მიზნებისათვის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ნარჩენ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გაითვალისწინება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გადაცილებისას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გადავადების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რეფინანსირების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რესტრუქტურიზაციის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ნარჩენი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ნაზარდი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გადაცილების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აღმოფხვრად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მიიჩნევა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გადაცილების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აღმოფხვრა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რესტრუქტურიზაციის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რეფინანსირების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გადავადების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გზით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მიზნებისათვის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გადაცილების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აღმოფხვრად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რესტრუქტურიზაცია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რეფინანსირება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გადავადება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მიიჩნევა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მხოლოდ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გადაიხადა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გადაცილებისას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დაკისრებული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ფინანსური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სანქციის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საკომისიოს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ფინანსური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ხარჯის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ფულადი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სახსრები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</w:p>
    <w:p w14:paraId="06177E1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2.17. </w:t>
      </w:r>
      <w:proofErr w:type="spellStart"/>
      <w:r>
        <w:rPr>
          <w:rFonts w:ascii="Sylfaen" w:hAnsi="Sylfaen"/>
          <w:color w:val="000000"/>
          <w:sz w:val="20"/>
        </w:rPr>
        <w:t>სესხზე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ვრცელდება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დამატებითი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პირობები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4E4DAE6B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2.17.1.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გასვლის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წყდება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დარიცხვა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გადაუხდელ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ოდენობაზე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კერძოდ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დავალიანებაში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გრძელდება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ამოწურვის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განაკვეთით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მითითებულია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პირობებში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წარმოადგენს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ვალდებულებას</w:t>
      </w:r>
      <w:proofErr w:type="spellEnd"/>
      <w:r>
        <w:rPr>
          <w:rFonts w:ascii="Sylfaen" w:hAnsi="Sylfaen"/>
          <w:color w:val="000000"/>
          <w:sz w:val="20"/>
        </w:rPr>
        <w:t xml:space="preserve">; </w:t>
      </w:r>
      <w:proofErr w:type="spellStart"/>
      <w:r>
        <w:rPr>
          <w:rFonts w:ascii="Sylfaen" w:hAnsi="Sylfaen"/>
          <w:color w:val="000000"/>
          <w:sz w:val="20"/>
        </w:rPr>
        <w:t>ამასთან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აღნიშნული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გრძელდება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დაწყებამდე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15292C3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lastRenderedPageBreak/>
        <w:t xml:space="preserve">2.17.2.სოლიდარული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იფარება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ვალდებულებები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რიგითობით</w:t>
      </w:r>
      <w:proofErr w:type="spellEnd"/>
      <w:r>
        <w:rPr>
          <w:rFonts w:ascii="Sylfaen" w:hAnsi="Sylfaen"/>
          <w:color w:val="000000"/>
          <w:sz w:val="20"/>
        </w:rPr>
        <w:t xml:space="preserve">: 1. </w:t>
      </w:r>
      <w:proofErr w:type="spellStart"/>
      <w:r>
        <w:rPr>
          <w:rFonts w:ascii="Sylfaen" w:hAnsi="Sylfaen"/>
          <w:color w:val="000000"/>
          <w:sz w:val="20"/>
        </w:rPr>
        <w:t>დარიცხული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</w:t>
      </w:r>
      <w:proofErr w:type="spellEnd"/>
      <w:r>
        <w:rPr>
          <w:rFonts w:ascii="Sylfaen" w:hAnsi="Sylfaen"/>
          <w:color w:val="000000"/>
          <w:sz w:val="20"/>
        </w:rPr>
        <w:t xml:space="preserve">; 2. </w:t>
      </w:r>
      <w:proofErr w:type="spellStart"/>
      <w:r>
        <w:rPr>
          <w:rFonts w:ascii="Sylfaen" w:hAnsi="Sylfaen"/>
          <w:color w:val="000000"/>
          <w:sz w:val="20"/>
        </w:rPr>
        <w:t>დარიცხული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სარგებელი</w:t>
      </w:r>
      <w:proofErr w:type="spellEnd"/>
      <w:r>
        <w:rPr>
          <w:rFonts w:ascii="Sylfaen" w:hAnsi="Sylfaen"/>
          <w:color w:val="000000"/>
          <w:sz w:val="20"/>
        </w:rPr>
        <w:t xml:space="preserve">; 3.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</w:t>
      </w:r>
      <w:proofErr w:type="spellEnd"/>
      <w:r>
        <w:rPr>
          <w:rFonts w:ascii="Sylfaen" w:hAnsi="Sylfaen"/>
          <w:color w:val="000000"/>
          <w:sz w:val="20"/>
        </w:rPr>
        <w:t>. „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საკუთარი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შეხედულებისამებრ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მოახდინოს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პუნქტში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რიგითობის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ცვლილება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მეტი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მიმდინარე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დავალიანების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როდესაც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განთავსებული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საკმარისი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მეტი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ვადამოსული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ვადაგადაცილებული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შესასრულებლად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აირჩიოს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სურს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მსესხებელმა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დააფიქსიროს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წერილობითი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გამოაგზავნოს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შეტყობინება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ელექტრონულ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ფოსტაზე</w:t>
      </w:r>
      <w:proofErr w:type="spellEnd"/>
      <w:r>
        <w:rPr>
          <w:rFonts w:ascii="Sylfaen" w:hAnsi="Sylfaen"/>
          <w:color w:val="000000"/>
          <w:sz w:val="20"/>
        </w:rPr>
        <w:t xml:space="preserve"> caucasuscredit@gmail.com . </w:t>
      </w:r>
      <w:proofErr w:type="spellStart"/>
      <w:r>
        <w:rPr>
          <w:rFonts w:ascii="Sylfaen" w:hAnsi="Sylfaen"/>
          <w:color w:val="000000"/>
          <w:sz w:val="20"/>
        </w:rPr>
        <w:t>შეტყობინებას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განცხადებას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ახლდეს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ქვითარი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ნათლად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იყოს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ჩამოყალიბებული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სურს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მომხმარებელმა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შეტყობინება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განცხადება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წარმოადგინოს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სამუშაო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ჩარიცხავს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კომპანიის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ანგარიშზე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წარმოადგენს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განცხადებას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შეტყობინებას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საკუთარი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შეხედულებისამებრ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თითოეული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მასზე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დასაფარად</w:t>
      </w:r>
      <w:proofErr w:type="spellEnd"/>
      <w:r>
        <w:rPr>
          <w:rFonts w:ascii="Sylfaen" w:hAnsi="Sylfaen"/>
          <w:color w:val="000000"/>
          <w:sz w:val="20"/>
        </w:rPr>
        <w:t>;</w:t>
      </w:r>
    </w:p>
    <w:p w14:paraId="67912E2A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2.17.3.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პერიოდში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კრედიტორის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წინაშე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კისრულობენ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აცნობონ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სასესხო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წარმოშობის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მესამე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წინაშე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47A4DD58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2.17.4. </w:t>
      </w:r>
      <w:proofErr w:type="spellStart"/>
      <w:r>
        <w:rPr>
          <w:rFonts w:ascii="Sylfaen" w:hAnsi="Sylfaen"/>
          <w:color w:val="000000"/>
          <w:sz w:val="20"/>
        </w:rPr>
        <w:t>სესხზე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გადასახადების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სარგებელი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დახურვა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მოხდეს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ლარში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უნაღდო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ანგარიშსწორების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გზით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საბანკო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ნომერზე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  <w:proofErr w:type="spellStart"/>
      <w:r>
        <w:rPr>
          <w:rFonts w:ascii="Sylfaen" w:hAnsi="Sylfaen"/>
          <w:color w:val="000000"/>
          <w:sz w:val="20"/>
        </w:rPr>
        <w:t>სს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ბანკი</w:t>
      </w:r>
      <w:proofErr w:type="spellEnd"/>
      <w:r>
        <w:rPr>
          <w:rFonts w:ascii="Sylfaen" w:hAnsi="Sylfaen"/>
          <w:color w:val="000000"/>
          <w:sz w:val="20"/>
        </w:rPr>
        <w:t xml:space="preserve">”, </w:t>
      </w:r>
      <w:proofErr w:type="spellStart"/>
      <w:r>
        <w:rPr>
          <w:rFonts w:ascii="Sylfaen" w:hAnsi="Sylfaen"/>
          <w:color w:val="000000"/>
          <w:sz w:val="20"/>
        </w:rPr>
        <w:t>ბანკის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კოდი</w:t>
      </w:r>
      <w:proofErr w:type="spellEnd"/>
      <w:r>
        <w:rPr>
          <w:rFonts w:ascii="Sylfaen" w:hAnsi="Sylfaen"/>
          <w:color w:val="000000"/>
          <w:sz w:val="20"/>
        </w:rPr>
        <w:t xml:space="preserve"> BAGAGE22,  </w:t>
      </w:r>
      <w:proofErr w:type="spellStart"/>
      <w:r>
        <w:rPr>
          <w:rFonts w:ascii="Sylfaen" w:hAnsi="Sylfaen"/>
          <w:color w:val="000000"/>
          <w:sz w:val="20"/>
        </w:rPr>
        <w:t>ანგარიშის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ნომერი</w:t>
      </w:r>
      <w:proofErr w:type="spellEnd"/>
      <w:r>
        <w:rPr>
          <w:rFonts w:ascii="Sylfaen" w:hAnsi="Sylfaen"/>
          <w:color w:val="000000"/>
          <w:sz w:val="20"/>
        </w:rPr>
        <w:t xml:space="preserve"> GE86BG0000000723721500, </w:t>
      </w:r>
      <w:proofErr w:type="spellStart"/>
      <w:r>
        <w:rPr>
          <w:rFonts w:ascii="Sylfaen" w:hAnsi="Sylfaen"/>
          <w:color w:val="000000"/>
          <w:sz w:val="20"/>
        </w:rPr>
        <w:t>მიმღები</w:t>
      </w:r>
      <w:proofErr w:type="spellEnd"/>
      <w:r>
        <w:rPr>
          <w:rFonts w:ascii="Sylfaen" w:hAnsi="Sylfaen"/>
          <w:color w:val="000000"/>
          <w:sz w:val="20"/>
        </w:rPr>
        <w:t xml:space="preserve">: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შესაძლებელია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ნაღდი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ანგარიშსწორება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ფილიალის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სალაროს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მეშვეობით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ადგილებში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განთავსებული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სწრაფი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აპარატების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მეშვეობით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</w:p>
    <w:p w14:paraId="1ACC5BE0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2.17.5.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 xml:space="preserve">)ი </w:t>
      </w:r>
      <w:proofErr w:type="spellStart"/>
      <w:r>
        <w:rPr>
          <w:rFonts w:ascii="Sylfaen" w:hAnsi="Sylfaen"/>
          <w:color w:val="000000"/>
          <w:sz w:val="20"/>
        </w:rPr>
        <w:t>გამსესხებელთან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შეთანხმების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წინასწარ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გრაფიკით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ადრე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შეიტანს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საბანკო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ანგარიშზე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რომელიც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საკმარისი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აღმოჩნდება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ნაწილობრივ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დასაფარად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განახორციელებს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წერილობითი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ელექტრონული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განაცხადის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განახორციელოს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განხორციელდა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არასამუშაო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საათებში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მომდევნო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სამუშაო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დღეს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მომართვა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წინსწრებით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იქნება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დაფიქსირებული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მხოლოდ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გრაფიკით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მიმდინარე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გადასახადი</w:t>
      </w:r>
      <w:proofErr w:type="spellEnd"/>
      <w:r>
        <w:rPr>
          <w:rFonts w:ascii="Sylfaen" w:hAnsi="Sylfaen"/>
          <w:color w:val="000000"/>
          <w:sz w:val="20"/>
        </w:rPr>
        <w:t xml:space="preserve">.  </w:t>
      </w:r>
    </w:p>
    <w:p w14:paraId="2CED7139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3. </w:t>
      </w:r>
      <w:proofErr w:type="spellStart"/>
      <w:r>
        <w:rPr>
          <w:rFonts w:ascii="Sylfaen" w:hAnsi="Sylfaen"/>
          <w:b/>
          <w:color w:val="000000"/>
          <w:sz w:val="20"/>
        </w:rPr>
        <w:t>სასესხო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ურთიერთობის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ან</w:t>
      </w:r>
      <w:proofErr w:type="spellEnd"/>
      <w:r>
        <w:rPr>
          <w:rFonts w:ascii="Sylfaen" w:hAnsi="Sylfaen"/>
          <w:b/>
          <w:color w:val="000000"/>
          <w:sz w:val="20"/>
        </w:rPr>
        <w:t>/</w:t>
      </w:r>
      <w:proofErr w:type="spellStart"/>
      <w:r>
        <w:rPr>
          <w:rFonts w:ascii="Sylfaen" w:hAnsi="Sylfaen"/>
          <w:b/>
          <w:color w:val="000000"/>
          <w:sz w:val="20"/>
        </w:rPr>
        <w:t>და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მოქმედების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შეწყვეტის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პირობები</w:t>
      </w:r>
      <w:proofErr w:type="spellEnd"/>
    </w:p>
    <w:p w14:paraId="2C1D712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 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აქვს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შეწყვიტოს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მოვალეებთან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მსესხებელებთან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სასესხო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ურთიერთობა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რამდენიმე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ყველა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დამატებითი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მოსთხოვოს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დაბრუნება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ერთად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ასეთის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იმ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ქვემოთ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ჩამოთვლილთაგან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გარემოება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მიუხედავად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ბრალისა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ასეთი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გარემოების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დადგომაში</w:t>
      </w:r>
      <w:proofErr w:type="spellEnd"/>
      <w:r>
        <w:rPr>
          <w:rFonts w:ascii="Sylfaen" w:hAnsi="Sylfaen"/>
          <w:color w:val="000000"/>
          <w:sz w:val="20"/>
        </w:rPr>
        <w:t>):</w:t>
      </w:r>
    </w:p>
    <w:p w14:paraId="008B7A2F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3.1.1.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დაარღვევენ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ნაკისრ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მოცემული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მომენტისათვის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წინაშე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იარსებებს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დავალიანება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ასეთ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მოითხოვოს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ვადამდე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შეწყვეტა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განსაზღვრული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დაუყოვნებლივ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ვინაიდან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კრედიტორისთვის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მოვალეებთან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ურთიერთობის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გაგრძელება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ჯეროვნად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შესრულებასთან</w:t>
      </w:r>
      <w:proofErr w:type="spellEnd"/>
      <w:r>
        <w:rPr>
          <w:rFonts w:ascii="Sylfaen" w:hAnsi="Sylfaen"/>
          <w:color w:val="000000"/>
          <w:sz w:val="20"/>
        </w:rPr>
        <w:t>).</w:t>
      </w:r>
    </w:p>
    <w:p w14:paraId="01DAFE5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lastRenderedPageBreak/>
        <w:t xml:space="preserve">3.1.2.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ქონებრივი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მდგომარეობა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უარესდება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რითაც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საფრთხე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ექმნება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დაბრუნების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მოთხოვნას</w:t>
      </w:r>
      <w:proofErr w:type="spellEnd"/>
      <w:r>
        <w:rPr>
          <w:rFonts w:ascii="Sylfaen" w:hAnsi="Sylfaen"/>
          <w:color w:val="000000"/>
          <w:sz w:val="20"/>
        </w:rPr>
        <w:t>;</w:t>
      </w:r>
    </w:p>
    <w:p w14:paraId="495C425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3.1.3.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დაიწყება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წარმოება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ები</w:t>
      </w:r>
      <w:proofErr w:type="spellEnd"/>
      <w:r>
        <w:rPr>
          <w:rFonts w:ascii="Sylfaen" w:hAnsi="Sylfaen"/>
          <w:color w:val="000000"/>
          <w:sz w:val="20"/>
        </w:rPr>
        <w:t>;</w:t>
      </w:r>
    </w:p>
    <w:p w14:paraId="73692CA5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3.1.4.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ქონებას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დაედება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ყადაღა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ქონების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გამოყენებული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იქნება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სარჩელის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გადაწყვეტილების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საგადასახადო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უზრუნველყოფის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ღონისძიება</w:t>
      </w:r>
      <w:proofErr w:type="spellEnd"/>
      <w:r>
        <w:rPr>
          <w:rFonts w:ascii="Sylfaen" w:hAnsi="Sylfaen"/>
          <w:color w:val="000000"/>
          <w:sz w:val="20"/>
        </w:rPr>
        <w:t>;</w:t>
      </w:r>
    </w:p>
    <w:p w14:paraId="24E2BA44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3.1.5.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გაკეთებული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განცხადება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გამსესხებლისათვის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მიწოდებული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აღმოჩნდება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მნიშვნელოვნად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არასწორი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მცდარი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სინამდვილესთან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შეუსაბამო</w:t>
      </w:r>
      <w:proofErr w:type="spellEnd"/>
      <w:r>
        <w:rPr>
          <w:rFonts w:ascii="Sylfaen" w:hAnsi="Sylfaen"/>
          <w:color w:val="000000"/>
          <w:sz w:val="20"/>
        </w:rPr>
        <w:t>);</w:t>
      </w:r>
    </w:p>
    <w:p w14:paraId="29109427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3.1.6. </w:t>
      </w:r>
      <w:proofErr w:type="spellStart"/>
      <w:r>
        <w:rPr>
          <w:rFonts w:ascii="Sylfaen" w:hAnsi="Sylfaen"/>
          <w:color w:val="000000"/>
          <w:sz w:val="20"/>
        </w:rPr>
        <w:t>დადგება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ისეთი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გარემოება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არსებობამაც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შეიძლება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ეჭვქვეშ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დააყენოს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ნაკისრი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მსესხებლების”მიერ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გადახდა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7C1060A6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3.2.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არიან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დაუყოვნებლივ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აცნობონ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3.1.1-3.1.6 </w:t>
      </w:r>
      <w:proofErr w:type="spellStart"/>
      <w:r>
        <w:rPr>
          <w:rFonts w:ascii="Sylfaen" w:hAnsi="Sylfaen"/>
          <w:color w:val="000000"/>
          <w:sz w:val="20"/>
        </w:rPr>
        <w:t>ქვეპუნქტებში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ჩამოთვლილი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გარემოების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დადგომის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1B58C14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3.3.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წყდება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სრულად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დაბრუნების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მომენტიდან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36FACBAE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4. </w:t>
      </w:r>
      <w:proofErr w:type="spellStart"/>
      <w:r>
        <w:rPr>
          <w:rFonts w:ascii="Sylfaen" w:hAnsi="Sylfaen"/>
          <w:b/>
          <w:color w:val="000000"/>
          <w:sz w:val="20"/>
        </w:rPr>
        <w:t>დავის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გადაწყვეტის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წესი</w:t>
      </w:r>
      <w:proofErr w:type="spellEnd"/>
    </w:p>
    <w:p w14:paraId="4E64AFB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4.1.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წინაშე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პრეტენზიები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შეიძლება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წარადგინოს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პრეტენზიების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სამსახურში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ზეპირი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წერილობითი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სტანდარტული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წერილობითი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ელექტრონული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</w:t>
      </w:r>
      <w:proofErr w:type="spellEnd"/>
      <w:r>
        <w:rPr>
          <w:rFonts w:ascii="Sylfaen" w:hAnsi="Sylfaen"/>
          <w:color w:val="000000"/>
          <w:sz w:val="20"/>
        </w:rPr>
        <w:t xml:space="preserve"> (caucasuscredit@gmail.com). </w:t>
      </w:r>
      <w:proofErr w:type="spellStart"/>
      <w:r>
        <w:rPr>
          <w:rFonts w:ascii="Sylfaen" w:hAnsi="Sylfaen"/>
          <w:color w:val="000000"/>
          <w:sz w:val="20"/>
        </w:rPr>
        <w:t>პრეტენზიის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განხილვის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პროცედურის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მომხმარებელს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შეუძლია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კომპანიის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მთავარ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იურისტთან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სატელეფონო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გზით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ტელ</w:t>
      </w:r>
      <w:proofErr w:type="spellEnd"/>
      <w:r>
        <w:rPr>
          <w:rFonts w:ascii="Sylfaen" w:hAnsi="Sylfaen"/>
          <w:color w:val="000000"/>
          <w:sz w:val="20"/>
        </w:rPr>
        <w:t xml:space="preserve">.: 0322 330 330). </w:t>
      </w:r>
      <w:proofErr w:type="spellStart"/>
      <w:r>
        <w:rPr>
          <w:rFonts w:ascii="Sylfaen" w:hAnsi="Sylfaen"/>
          <w:color w:val="000000"/>
          <w:sz w:val="20"/>
        </w:rPr>
        <w:t>გამოხატულ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პრეტენზიაზე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პასუხი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იქნება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პრეტენზიის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მიღებიდან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მაქსიმუმ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ვადაში</w:t>
      </w:r>
      <w:proofErr w:type="spellEnd"/>
      <w:r>
        <w:rPr>
          <w:rFonts w:ascii="Sylfaen" w:hAnsi="Sylfaen"/>
          <w:color w:val="000000"/>
          <w:sz w:val="20"/>
        </w:rPr>
        <w:t xml:space="preserve">.   </w:t>
      </w:r>
    </w:p>
    <w:p w14:paraId="07B61A10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4.2. </w:t>
      </w:r>
      <w:proofErr w:type="spellStart"/>
      <w:r>
        <w:rPr>
          <w:rFonts w:ascii="Sylfaen" w:hAnsi="Sylfaen"/>
          <w:color w:val="000000"/>
          <w:sz w:val="20"/>
        </w:rPr>
        <w:t>მხარეებს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უთანხმოების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ურთიერთმოლაპარაკების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გზით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გადაწყვეტის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შეუძლებლობის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განიხილება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წესით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თბილისის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საქალაქო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სამოქალაქო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საქმეთა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კოლეგიის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პირველი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ინსტანციის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>.     „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სასარგებლოდ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გადაწყვეტილება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ექვემდებარება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დაუყოვნებლივ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აღსრულებას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სამოქალაქო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საპროცესო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კოდექსის</w:t>
      </w:r>
      <w:proofErr w:type="spellEnd"/>
      <w:r>
        <w:rPr>
          <w:rFonts w:ascii="Sylfaen" w:hAnsi="Sylfaen"/>
          <w:color w:val="000000"/>
          <w:sz w:val="20"/>
        </w:rPr>
        <w:t xml:space="preserve"> 268-ე </w:t>
      </w:r>
      <w:proofErr w:type="spellStart"/>
      <w:r>
        <w:rPr>
          <w:rFonts w:ascii="Sylfaen" w:hAnsi="Sylfaen"/>
          <w:color w:val="000000"/>
          <w:sz w:val="20"/>
        </w:rPr>
        <w:t>მუხლის</w:t>
      </w:r>
      <w:proofErr w:type="spellEnd"/>
      <w:r>
        <w:rPr>
          <w:rFonts w:ascii="Sylfaen" w:hAnsi="Sylfaen"/>
          <w:color w:val="000000"/>
          <w:sz w:val="20"/>
        </w:rPr>
        <w:t xml:space="preserve"> 1</w:t>
      </w:r>
      <w:r>
        <w:rPr>
          <w:rFonts w:ascii="Sylfaen" w:hAnsi="Sylfaen"/>
          <w:color w:val="000000"/>
          <w:vertAlign w:val="superscript"/>
        </w:rPr>
        <w:t>1</w:t>
      </w:r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.  </w:t>
      </w:r>
    </w:p>
    <w:p w14:paraId="701280B9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5. </w:t>
      </w:r>
      <w:proofErr w:type="spellStart"/>
      <w:r>
        <w:rPr>
          <w:rFonts w:ascii="Sylfaen" w:hAnsi="Sylfaen"/>
          <w:b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ფურცლის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საფუძველზე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აღსრულების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შესახებ</w:t>
      </w:r>
      <w:proofErr w:type="spellEnd"/>
    </w:p>
    <w:p w14:paraId="10E119CB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5.1.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ხელმოწერით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თანხმდებიან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შეუსრულებლობის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არაჯეროვანი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დაკმაყოფილების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26A73978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-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დაკმაყოფილების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ადრე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ნებაყოფლობით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ასრულებენ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მოთხოვნას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დაკმაყოფილება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უზრუნველყოს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საფუძველზე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პროცედურების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დაცვით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ამასთანავე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საფუძველზე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აქვს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გადახდევინება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მიაქციოს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მთლიან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ქონებაზე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78547753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>-</w:t>
      </w:r>
      <w:proofErr w:type="spellStart"/>
      <w:r>
        <w:rPr>
          <w:rFonts w:ascii="Sylfaen" w:hAnsi="Sylfaen"/>
          <w:color w:val="000000"/>
          <w:sz w:val="20"/>
        </w:rPr>
        <w:t>მხარეები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ადასტურებენ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ნოტარიუსისგან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მიიღეს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ჯეროვანი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განმარტება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სამართლებრივი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ინსტიტუტის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არსისა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პრინციპების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ცნობილია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ფაქტი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შეცვლის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ფურცელს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ექნება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სასამართლოსადმი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მიიღოს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lastRenderedPageBreak/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დაკმაყოფილების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პროცესი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დაიწყოს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საფუძველზე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ამასთანავე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გაიცემა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შეუსრულებლობის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დამადასტურებელი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დოკუმენტის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მესამე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გასაჩივრება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აჩერებს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მოქმედებას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5B7296F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>-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შეხედულებისამებრ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აირჩიოს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აღსრულების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მეთოდი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საშუალება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გამოიყენოს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მეთოდი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რასაც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მიზანშეწონილად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მიიჩნევს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ყველაზე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უკეთ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სწრაფად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დაკმაყოფილების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5616B6FB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-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გაიცემა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ფულადი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დავალიანების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გადახდევინების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ვადადამდგარი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მიმართ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2.3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2.9 </w:t>
      </w:r>
      <w:proofErr w:type="spellStart"/>
      <w:r>
        <w:rPr>
          <w:rFonts w:ascii="Sylfaen" w:hAnsi="Sylfaen"/>
          <w:color w:val="000000"/>
          <w:sz w:val="20"/>
        </w:rPr>
        <w:t>პუნქტების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დარღვევის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დაფარვის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გრაფიკის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დარღვევის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ვადაგადაცილების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მასზე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ფაქტობრივად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საპროცენტო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ასეთის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გადახდევინება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განიხილება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ვადადამგარი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წარმოშობიდან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დავალიანების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მოითხოვოს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ძირითად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თანხაზე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ფაქტობრივად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დარიცხულ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სარგებელზე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პირგასამტეხლოზე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აგრეთვე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ნოტარიუსის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ფურცლის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გაცემის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ხარჯებზე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4076A3EF" w14:textId="77777777" w:rsidR="00C40ABA" w:rsidRDefault="000527B1">
      <w:pPr>
        <w:spacing w:after="0"/>
        <w:jc w:val="both"/>
        <w:rPr>
          <w:rFonts w:ascii="Sylfaen" w:hAnsi="Sylfaen"/>
          <w:color w:val="000000"/>
          <w:sz w:val="20"/>
          <w:u w:val="single"/>
        </w:rPr>
      </w:pPr>
      <w:proofErr w:type="spellStart"/>
      <w:r>
        <w:rPr>
          <w:rFonts w:ascii="Sylfaen" w:hAnsi="Sylfaen"/>
          <w:color w:val="000000"/>
          <w:sz w:val="20"/>
          <w:u w:val="single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(</w:t>
      </w:r>
      <w:proofErr w:type="spellStart"/>
      <w:r>
        <w:rPr>
          <w:rFonts w:ascii="Sylfaen" w:hAnsi="Sylfaen"/>
          <w:color w:val="000000"/>
          <w:sz w:val="20"/>
          <w:u w:val="single"/>
        </w:rPr>
        <w:t>კრედიტორი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) </w:t>
      </w:r>
      <w:proofErr w:type="spellStart"/>
      <w:r>
        <w:rPr>
          <w:rFonts w:ascii="Sylfaen" w:hAnsi="Sylfaen"/>
          <w:color w:val="000000"/>
          <w:sz w:val="20"/>
          <w:u w:val="single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მიმართოს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ნოტარიუსს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სააღსრულებო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ფურცლის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მისაღებად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, </w:t>
      </w:r>
      <w:proofErr w:type="spellStart"/>
      <w:r>
        <w:rPr>
          <w:rFonts w:ascii="Sylfaen" w:hAnsi="Sylfaen"/>
          <w:color w:val="000000"/>
          <w:sz w:val="20"/>
          <w:u w:val="single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  <w:u w:val="single"/>
        </w:rPr>
        <w:t>/</w:t>
      </w:r>
      <w:proofErr w:type="spellStart"/>
      <w:r>
        <w:rPr>
          <w:rFonts w:ascii="Sylfaen" w:hAnsi="Sylfaen"/>
          <w:color w:val="000000"/>
          <w:sz w:val="20"/>
          <w:u w:val="single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მიმართ</w:t>
      </w:r>
      <w:proofErr w:type="spellEnd"/>
      <w:r>
        <w:rPr>
          <w:rFonts w:ascii="Sylfaen" w:hAnsi="Sylfaen"/>
          <w:color w:val="000000"/>
          <w:sz w:val="20"/>
          <w:u w:val="single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u w:val="single"/>
        </w:rPr>
        <w:t>სოლიდარულად</w:t>
      </w:r>
      <w:proofErr w:type="spellEnd"/>
      <w:r>
        <w:rPr>
          <w:rFonts w:ascii="Sylfaen" w:hAnsi="Sylfaen"/>
          <w:color w:val="000000"/>
          <w:sz w:val="20"/>
          <w:u w:val="single"/>
        </w:rPr>
        <w:t>.</w:t>
      </w:r>
    </w:p>
    <w:p w14:paraId="227BDF1E" w14:textId="77777777" w:rsidR="002C5074" w:rsidRDefault="002C5074">
      <w:pPr>
        <w:spacing w:after="0"/>
        <w:jc w:val="both"/>
      </w:pPr>
    </w:p>
    <w:p w14:paraId="052B4CD5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6. </w:t>
      </w:r>
      <w:proofErr w:type="spellStart"/>
      <w:r>
        <w:rPr>
          <w:rFonts w:ascii="Sylfaen" w:hAnsi="Sylfaen"/>
          <w:b/>
          <w:color w:val="000000"/>
          <w:sz w:val="20"/>
        </w:rPr>
        <w:t>დასკვნითი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დებულებები</w:t>
      </w:r>
      <w:proofErr w:type="spellEnd"/>
    </w:p>
    <w:p w14:paraId="692F2D1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6.1. </w:t>
      </w:r>
      <w:proofErr w:type="spellStart"/>
      <w:r>
        <w:rPr>
          <w:rFonts w:ascii="Sylfaen" w:hAnsi="Sylfaen"/>
          <w:color w:val="000000"/>
          <w:sz w:val="20"/>
        </w:rPr>
        <w:t>ურთიერთობები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რომლებიც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რეგულირდება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უნდა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გადაწყდეს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გამოყენებით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51E0CD07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6.2.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ბათილობა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იწვევს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დებულების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ბათილობას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382655F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6.3.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ცვლილებებისა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დამატებების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შეტანა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შესაძლებელია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მხოლოდ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31BBD492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6.4.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გადახდის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გრაფიკი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ამასთან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გრაფიკსა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უპირატესობა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ენიჭება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დებულებებს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0DD6AC9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6.5.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ხელმოწერით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ადასტურებენ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მითითებული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რეკვიზიტები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სწორია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რომელიმე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რეკვიზიტის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მისამართის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ცვლილების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აცნობოს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მეორე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ცვლილების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განხორციელებიდან</w:t>
      </w:r>
      <w:proofErr w:type="spellEnd"/>
      <w:r>
        <w:rPr>
          <w:rFonts w:ascii="Sylfaen" w:hAnsi="Sylfaen"/>
          <w:color w:val="000000"/>
          <w:sz w:val="20"/>
        </w:rPr>
        <w:t xml:space="preserve"> 48 </w:t>
      </w:r>
      <w:proofErr w:type="spellStart"/>
      <w:r>
        <w:rPr>
          <w:rFonts w:ascii="Sylfaen" w:hAnsi="Sylfaen"/>
          <w:color w:val="000000"/>
          <w:sz w:val="20"/>
        </w:rPr>
        <w:t>საათის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განმავლობაში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ასეთი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შეტყობინების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მეორე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გაუგზავნელობის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უკანასკნელი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გამოიყენოს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მითითებული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რეკვიზიტი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7FA82EF6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6.6.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ხელშეკრულებით„სოლიდარული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>” „</w:t>
      </w:r>
      <w:proofErr w:type="spellStart"/>
      <w:r>
        <w:rPr>
          <w:rFonts w:ascii="Sylfaen" w:hAnsi="Sylfaen"/>
          <w:color w:val="000000"/>
          <w:sz w:val="20"/>
        </w:rPr>
        <w:t>გამსესხებელს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ანიჭებენ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უპირობო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სოლიდარულ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მოვალეებთან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მსესხებლებთან</w:t>
      </w:r>
      <w:proofErr w:type="spellEnd"/>
      <w:r>
        <w:rPr>
          <w:rFonts w:ascii="Sylfaen" w:hAnsi="Sylfaen"/>
          <w:color w:val="000000"/>
          <w:sz w:val="20"/>
        </w:rPr>
        <w:t xml:space="preserve">” </w:t>
      </w:r>
      <w:proofErr w:type="spellStart"/>
      <w:r>
        <w:rPr>
          <w:rFonts w:ascii="Sylfaen" w:hAnsi="Sylfaen"/>
          <w:color w:val="000000"/>
          <w:sz w:val="20"/>
        </w:rPr>
        <w:t>დამატებითი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შეთანხმების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გადასცეს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ს.ს</w:t>
      </w:r>
      <w:proofErr w:type="spellEnd"/>
      <w:r>
        <w:rPr>
          <w:rFonts w:ascii="Sylfaen" w:hAnsi="Sylfaen"/>
          <w:color w:val="000000"/>
          <w:sz w:val="20"/>
        </w:rPr>
        <w:t>. „</w:t>
      </w:r>
      <w:proofErr w:type="spellStart"/>
      <w:r>
        <w:rPr>
          <w:rFonts w:ascii="Sylfaen" w:hAnsi="Sylfaen"/>
          <w:color w:val="000000"/>
          <w:sz w:val="20"/>
        </w:rPr>
        <w:t>კრედიტინფო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>” (</w:t>
      </w:r>
      <w:proofErr w:type="spellStart"/>
      <w:r>
        <w:rPr>
          <w:rFonts w:ascii="Sylfaen" w:hAnsi="Sylfaen"/>
          <w:color w:val="000000"/>
          <w:sz w:val="20"/>
        </w:rPr>
        <w:t>რეგისტრირებული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მთაწმინდა-კრწანისის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რაიონული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სასამართლოს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2005 წ. 14 </w:t>
      </w:r>
      <w:proofErr w:type="spellStart"/>
      <w:r>
        <w:rPr>
          <w:rFonts w:ascii="Sylfaen" w:hAnsi="Sylfaen"/>
          <w:color w:val="000000"/>
          <w:sz w:val="20"/>
        </w:rPr>
        <w:t>თებერვალს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რეგისტრაციის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ნომრით</w:t>
      </w:r>
      <w:proofErr w:type="spellEnd"/>
      <w:r>
        <w:rPr>
          <w:rFonts w:ascii="Sylfaen" w:hAnsi="Sylfaen"/>
          <w:color w:val="000000"/>
          <w:sz w:val="20"/>
        </w:rPr>
        <w:t xml:space="preserve"> 06/5-51, ს/კ 204470740)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უკანასკნელის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მიერ</w:t>
      </w:r>
      <w:proofErr w:type="spellEnd"/>
      <w:r>
        <w:rPr>
          <w:rFonts w:ascii="Sylfaen" w:hAnsi="Sylfaen"/>
          <w:color w:val="000000"/>
          <w:sz w:val="20"/>
        </w:rPr>
        <w:t xml:space="preserve"> „</w:t>
      </w: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მსესხებლების</w:t>
      </w:r>
      <w:proofErr w:type="spellEnd"/>
      <w:r>
        <w:rPr>
          <w:rFonts w:ascii="Sylfaen" w:hAnsi="Sylfaen"/>
          <w:color w:val="000000"/>
          <w:sz w:val="20"/>
        </w:rPr>
        <w:t xml:space="preserve">“ </w:t>
      </w:r>
      <w:proofErr w:type="spellStart"/>
      <w:r>
        <w:rPr>
          <w:rFonts w:ascii="Sylfaen" w:hAnsi="Sylfaen"/>
          <w:color w:val="000000"/>
          <w:sz w:val="20"/>
        </w:rPr>
        <w:t>საკუთარ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ბაზაში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აღრიცხვის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მსესხებელ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 xml:space="preserve">)ი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ანიჭებენ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კრედიტორს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მოქმედების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პერიოდში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გაეცნოს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lastRenderedPageBreak/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ისტორიას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სს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კრედიტინფო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”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ბაზაში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მსესხებლ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დამატებით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თანხმობის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</w:p>
    <w:p w14:paraId="721E9B36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6.7.       </w:t>
      </w:r>
      <w:proofErr w:type="spellStart"/>
      <w:r>
        <w:rPr>
          <w:rFonts w:ascii="Sylfaen" w:hAnsi="Sylfaen"/>
          <w:color w:val="000000"/>
          <w:sz w:val="20"/>
        </w:rPr>
        <w:t>კრედიტორი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თანხმობის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ხელშეკრულებების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უზრუნველყოფასთან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გარიგებებით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მთლიანად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ნაწილობრივ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გადასცეს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მესამე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პირებს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დათმობა</w:t>
      </w:r>
      <w:proofErr w:type="spellEnd"/>
      <w:r>
        <w:rPr>
          <w:rFonts w:ascii="Sylfaen" w:hAnsi="Sylfaen"/>
          <w:color w:val="000000"/>
          <w:sz w:val="20"/>
        </w:rPr>
        <w:t>).</w:t>
      </w:r>
    </w:p>
    <w:p w14:paraId="1B354C9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6.8. </w:t>
      </w:r>
      <w:proofErr w:type="spellStart"/>
      <w:r>
        <w:rPr>
          <w:rFonts w:ascii="Sylfaen" w:hAnsi="Sylfaen"/>
          <w:color w:val="000000"/>
          <w:sz w:val="20"/>
        </w:rPr>
        <w:t>ხელშეკრულება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შედგენილია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თანაბარი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იურიდიული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ძალის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მქონე</w:t>
      </w:r>
      <w:proofErr w:type="spellEnd"/>
      <w:r>
        <w:rPr>
          <w:rFonts w:ascii="Sylfaen" w:hAnsi="Sylfaen"/>
          <w:color w:val="000000"/>
          <w:sz w:val="20"/>
        </w:rPr>
        <w:t xml:space="preserve"> 3 </w:t>
      </w:r>
      <w:proofErr w:type="spellStart"/>
      <w:r>
        <w:rPr>
          <w:rFonts w:ascii="Sylfaen" w:hAnsi="Sylfaen"/>
          <w:color w:val="000000"/>
          <w:sz w:val="20"/>
        </w:rPr>
        <w:t>ეგზემპლარად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66C8454C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6.9. </w:t>
      </w:r>
      <w:proofErr w:type="spellStart"/>
      <w:r>
        <w:rPr>
          <w:rFonts w:ascii="Sylfaen" w:hAnsi="Sylfaen"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საზედამხედველო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ორგანოს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წარმოადგენს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ეროვნული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ბანკი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მის</w:t>
      </w:r>
      <w:proofErr w:type="spellEnd"/>
      <w:r>
        <w:rPr>
          <w:rFonts w:ascii="Sylfaen" w:hAnsi="Sylfaen"/>
          <w:color w:val="000000"/>
          <w:sz w:val="20"/>
        </w:rPr>
        <w:t xml:space="preserve">.: </w:t>
      </w:r>
      <w:proofErr w:type="spellStart"/>
      <w:r>
        <w:rPr>
          <w:rFonts w:ascii="Sylfaen" w:hAnsi="Sylfaen"/>
          <w:color w:val="000000"/>
          <w:sz w:val="20"/>
        </w:rPr>
        <w:t>თბილისი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სანაპიროს</w:t>
      </w:r>
      <w:proofErr w:type="spellEnd"/>
      <w:r>
        <w:rPr>
          <w:rFonts w:ascii="Sylfaen" w:hAnsi="Sylfaen"/>
          <w:color w:val="000000"/>
          <w:sz w:val="20"/>
        </w:rPr>
        <w:t xml:space="preserve"> ქ. N2</w:t>
      </w:r>
    </w:p>
    <w:p w14:paraId="2C176BE6" w14:textId="77777777" w:rsidR="00C40ABA" w:rsidRDefault="000527B1">
      <w:pPr>
        <w:spacing w:after="0"/>
        <w:jc w:val="both"/>
        <w:rPr>
          <w:rFonts w:ascii="Sylfaen" w:hAnsi="Sylfaen"/>
          <w:color w:val="000000"/>
          <w:sz w:val="20"/>
        </w:rPr>
      </w:pPr>
      <w:r>
        <w:rPr>
          <w:rFonts w:ascii="Sylfaen" w:hAnsi="Sylfaen"/>
          <w:color w:val="000000"/>
          <w:sz w:val="20"/>
        </w:rPr>
        <w:t xml:space="preserve">6.10. </w:t>
      </w: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თავდებს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სოლიდარულ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თავდებს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იპოთეკის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გირავნობის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საგნის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მესაკუთრეს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მიაწოდოს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გაფორმებული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თავსართის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ხოლო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ასლები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იმავე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ფორმითაც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გაფორმებულია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მსესხებელთან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199310A0" w14:textId="77777777" w:rsidR="002C5074" w:rsidRDefault="002C5074">
      <w:pPr>
        <w:spacing w:after="0"/>
        <w:jc w:val="both"/>
      </w:pPr>
    </w:p>
    <w:p w14:paraId="39F19B33" w14:textId="77777777" w:rsidR="00C40ABA" w:rsidRDefault="000527B1">
      <w:pPr>
        <w:spacing w:after="0"/>
        <w:jc w:val="center"/>
      </w:pPr>
      <w:r>
        <w:rPr>
          <w:rFonts w:ascii="Sylfaen" w:hAnsi="Sylfaen"/>
          <w:b/>
          <w:color w:val="000000"/>
          <w:sz w:val="20"/>
        </w:rPr>
        <w:t xml:space="preserve">7. </w:t>
      </w:r>
      <w:proofErr w:type="spellStart"/>
      <w:r>
        <w:rPr>
          <w:rFonts w:ascii="Sylfaen" w:hAnsi="Sylfaen"/>
          <w:b/>
          <w:color w:val="000000"/>
          <w:sz w:val="20"/>
        </w:rPr>
        <w:t>განსაკუთრებული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პირობები</w:t>
      </w:r>
      <w:proofErr w:type="spellEnd"/>
    </w:p>
    <w:p w14:paraId="04DBBB8A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ხელმოწერით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ვაცხადებ</w:t>
      </w:r>
      <w:proofErr w:type="spellEnd"/>
      <w:r>
        <w:rPr>
          <w:rFonts w:ascii="Sylfaen" w:hAnsi="Sylfaen"/>
          <w:color w:val="000000"/>
          <w:sz w:val="20"/>
        </w:rPr>
        <w:t xml:space="preserve">(თ)  </w:t>
      </w:r>
      <w:proofErr w:type="spellStart"/>
      <w:r>
        <w:rPr>
          <w:rFonts w:ascii="Sylfaen" w:hAnsi="Sylfaen"/>
          <w:color w:val="000000"/>
          <w:sz w:val="20"/>
        </w:rPr>
        <w:t>თანხმობას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ვანიჭებ</w:t>
      </w:r>
      <w:proofErr w:type="spellEnd"/>
      <w:r>
        <w:rPr>
          <w:rFonts w:ascii="Sylfaen" w:hAnsi="Sylfaen"/>
          <w:color w:val="000000"/>
          <w:sz w:val="20"/>
        </w:rPr>
        <w:t xml:space="preserve">(თ)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უპირობო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უფლებამოსილებას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მომსახურების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გაწევის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განსახორციელებლად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მოქმედების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პერიოდში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შეწყვეტის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ჩემი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ჩვენი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დამატებითი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თანხმობის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გარეშე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განახორციელოს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ქვემოთ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ჩამოთვლილი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შემდეგი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უფლებამოსილებები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კერძოდ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7CB63F99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ა) </w:t>
      </w:r>
      <w:proofErr w:type="spellStart"/>
      <w:r>
        <w:rPr>
          <w:rFonts w:ascii="Sylfaen" w:hAnsi="Sylfaen"/>
          <w:color w:val="000000"/>
          <w:sz w:val="20"/>
        </w:rPr>
        <w:t>ხელშეკრულებაზე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ხელმოწერით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 xml:space="preserve">)ი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თავდებ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 xml:space="preserve">)ი </w:t>
      </w:r>
      <w:proofErr w:type="spellStart"/>
      <w:r>
        <w:rPr>
          <w:rFonts w:ascii="Sylfaen" w:hAnsi="Sylfaen"/>
          <w:color w:val="000000"/>
          <w:sz w:val="20"/>
        </w:rPr>
        <w:t>თანხმობას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ვაცხადებთ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წესით</w:t>
      </w:r>
      <w:proofErr w:type="spellEnd"/>
      <w:r>
        <w:rPr>
          <w:rFonts w:ascii="Sylfaen" w:hAnsi="Sylfaen"/>
          <w:color w:val="000000"/>
          <w:sz w:val="20"/>
        </w:rPr>
        <w:t xml:space="preserve"> (1) </w:t>
      </w:r>
      <w:proofErr w:type="spellStart"/>
      <w:r>
        <w:rPr>
          <w:rFonts w:ascii="Sylfaen" w:hAnsi="Sylfaen"/>
          <w:color w:val="000000"/>
          <w:sz w:val="20"/>
        </w:rPr>
        <w:t>ჩემი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იდენტიფიკაციის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ვერიფიკაციის</w:t>
      </w:r>
      <w:proofErr w:type="spellEnd"/>
      <w:r>
        <w:rPr>
          <w:rFonts w:ascii="Sylfaen" w:hAnsi="Sylfaen"/>
          <w:color w:val="000000"/>
          <w:sz w:val="20"/>
        </w:rPr>
        <w:t xml:space="preserve"> (2) </w:t>
      </w:r>
      <w:proofErr w:type="spellStart"/>
      <w:r>
        <w:rPr>
          <w:rFonts w:ascii="Sylfaen" w:hAnsi="Sylfaen"/>
          <w:color w:val="000000"/>
          <w:sz w:val="20"/>
        </w:rPr>
        <w:t>ფინანსური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მომსახურების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მიღების</w:t>
      </w:r>
      <w:proofErr w:type="spellEnd"/>
      <w:r>
        <w:rPr>
          <w:rFonts w:ascii="Sylfaen" w:hAnsi="Sylfaen"/>
          <w:color w:val="000000"/>
          <w:sz w:val="20"/>
        </w:rPr>
        <w:t xml:space="preserve"> (3) </w:t>
      </w:r>
      <w:proofErr w:type="spellStart"/>
      <w:r>
        <w:rPr>
          <w:rFonts w:ascii="Sylfaen" w:hAnsi="Sylfaen"/>
          <w:color w:val="000000"/>
          <w:sz w:val="20"/>
        </w:rPr>
        <w:t>საინფორმაციო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ხასიათის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შეტყობინებების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გამოგზავნის</w:t>
      </w:r>
      <w:proofErr w:type="spellEnd"/>
      <w:r>
        <w:rPr>
          <w:rFonts w:ascii="Sylfaen" w:hAnsi="Sylfaen"/>
          <w:color w:val="000000"/>
          <w:sz w:val="20"/>
        </w:rPr>
        <w:t xml:space="preserve"> (4) </w:t>
      </w:r>
      <w:proofErr w:type="spellStart"/>
      <w:r>
        <w:rPr>
          <w:rFonts w:ascii="Sylfaen" w:hAnsi="Sylfaen"/>
          <w:color w:val="000000"/>
          <w:sz w:val="20"/>
        </w:rPr>
        <w:t>განხორციელებული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ფინანსური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ოპერაციების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მიწოდების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(5) </w:t>
      </w:r>
      <w:proofErr w:type="spellStart"/>
      <w:r>
        <w:rPr>
          <w:rFonts w:ascii="Sylfaen" w:hAnsi="Sylfaen"/>
          <w:color w:val="000000"/>
          <w:sz w:val="20"/>
        </w:rPr>
        <w:t>პირდაპირი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მარკეტინგის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განსახორციელებლად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საჭირო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მოცულობით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მიიღოს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დაამუშაოს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ჩემი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პერსონალური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მონაცემები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პირდაპირი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მარკეტინგის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გამოყენება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გულისხმობს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მხარეებისთვის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სარეკლამო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შეთავაზებების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გამოგზავნას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მოკლე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ტექსტური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შეტყობინების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ელ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ფოსტის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საშუალებით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სარეკლამო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შეთავაზებების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გაუქმება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შესაძლებელია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დროს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ამისათვის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საჭიროა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დაგვიკავშირდეთ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ცხელ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ხაზზე</w:t>
      </w:r>
      <w:proofErr w:type="spellEnd"/>
      <w:r>
        <w:rPr>
          <w:rFonts w:ascii="Sylfaen" w:hAnsi="Sylfaen"/>
          <w:color w:val="000000"/>
          <w:sz w:val="20"/>
        </w:rPr>
        <w:t xml:space="preserve">: 0322 330 330.  </w:t>
      </w:r>
    </w:p>
    <w:p w14:paraId="76B2BFB3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ბ)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კრედიტომა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პერსონალურ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დაცვის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მოთხოვნათა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სამოქალაქო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რეესტრის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სააგენტოსგან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სახელმწიფო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სერვისების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განვითარების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სააგენტოსგან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მსგავსი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მქონე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კომერციული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არაკომერციული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იურიდიული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კერძო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პირებისაგან</w:t>
      </w:r>
      <w:proofErr w:type="spellEnd"/>
      <w:r>
        <w:rPr>
          <w:rFonts w:ascii="Sylfaen" w:hAnsi="Sylfaen"/>
          <w:color w:val="000000"/>
          <w:sz w:val="20"/>
        </w:rPr>
        <w:t xml:space="preserve">.  </w:t>
      </w:r>
      <w:proofErr w:type="spellStart"/>
      <w:r>
        <w:rPr>
          <w:rFonts w:ascii="Sylfaen" w:hAnsi="Sylfaen"/>
          <w:color w:val="000000"/>
          <w:sz w:val="20"/>
        </w:rPr>
        <w:t>სუბიექტთან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ფიზიკური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იურიდიული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პირისაგან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ა.შ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მიიღოს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/ </w:t>
      </w:r>
      <w:proofErr w:type="spellStart"/>
      <w:r>
        <w:rPr>
          <w:rFonts w:ascii="Sylfaen" w:hAnsi="Sylfaen"/>
          <w:color w:val="000000"/>
          <w:sz w:val="20"/>
        </w:rPr>
        <w:t>თანამსესხებლ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თავდებ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პერსონალური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;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მიიღოს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ნებისმიერი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საინფორმაციო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ბიუროსაგან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კრედიტინფო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</w:t>
      </w:r>
      <w:proofErr w:type="spellEnd"/>
      <w:r>
        <w:rPr>
          <w:rFonts w:ascii="Sylfaen" w:hAnsi="Sylfaen"/>
          <w:color w:val="000000"/>
          <w:sz w:val="20"/>
        </w:rPr>
        <w:t xml:space="preserve">”)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გაეცნოს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მსესხებელ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თანამსესხებლ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თავდებ</w:t>
      </w:r>
      <w:proofErr w:type="spellEnd"/>
      <w:r>
        <w:rPr>
          <w:rFonts w:ascii="Sylfaen" w:hAnsi="Sylfaen"/>
          <w:color w:val="000000"/>
          <w:sz w:val="20"/>
        </w:rPr>
        <w:t>(</w:t>
      </w:r>
      <w:proofErr w:type="spellStart"/>
      <w:r>
        <w:rPr>
          <w:rFonts w:ascii="Sylfaen" w:hAnsi="Sylfaen"/>
          <w:color w:val="000000"/>
          <w:sz w:val="20"/>
        </w:rPr>
        <w:t>ებ</w:t>
      </w:r>
      <w:proofErr w:type="spellEnd"/>
      <w:r>
        <w:rPr>
          <w:rFonts w:ascii="Sylfaen" w:hAnsi="Sylfaen"/>
          <w:color w:val="000000"/>
          <w:sz w:val="20"/>
        </w:rPr>
        <w:t>)</w:t>
      </w:r>
      <w:proofErr w:type="spellStart"/>
      <w:r>
        <w:rPr>
          <w:rFonts w:ascii="Sylfaen" w:hAnsi="Sylfaen"/>
          <w:color w:val="000000"/>
          <w:sz w:val="20"/>
        </w:rPr>
        <w:t>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ბაზაში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აღრიცხულ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ხელშეკრულების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შესაბამისად</w:t>
      </w:r>
      <w:proofErr w:type="spellEnd"/>
      <w:r>
        <w:rPr>
          <w:rFonts w:ascii="Sylfaen" w:hAnsi="Sylfaen"/>
          <w:color w:val="000000"/>
          <w:sz w:val="20"/>
        </w:rPr>
        <w:t xml:space="preserve">;  </w:t>
      </w:r>
    </w:p>
    <w:p w14:paraId="42711E4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გ)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კრედიტმა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არსებული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როგორც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პოზიტიური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ისე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ნეგატიური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გადასცეს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ინვესტორებს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აუდიტორულ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კომპანიებს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ორგანიზაციებს</w:t>
      </w:r>
      <w:proofErr w:type="spellEnd"/>
      <w:r>
        <w:rPr>
          <w:rFonts w:ascii="Sylfaen" w:hAnsi="Sylfaen"/>
          <w:color w:val="000000"/>
          <w:sz w:val="20"/>
        </w:rPr>
        <w:t xml:space="preserve">.  </w:t>
      </w:r>
      <w:proofErr w:type="spellStart"/>
      <w:r>
        <w:rPr>
          <w:rFonts w:ascii="Sylfaen" w:hAnsi="Sylfaen"/>
          <w:color w:val="000000"/>
          <w:sz w:val="20"/>
        </w:rPr>
        <w:t>სამოქალაქო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რეესტრის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სააგენტოს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სახელმწიფო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სერვისების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განვითარების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სააგენტოს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მსგავსი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უფლებამოსილების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მქონე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კომერციულ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არაკომერციულ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იურიდიულ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კერძო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პირებს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ასევე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საინფორმაციო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შემდგომში</w:t>
      </w:r>
      <w:proofErr w:type="spellEnd"/>
      <w:r>
        <w:rPr>
          <w:rFonts w:ascii="Sylfaen" w:hAnsi="Sylfaen"/>
          <w:color w:val="000000"/>
          <w:sz w:val="20"/>
        </w:rPr>
        <w:t xml:space="preserve"> “</w:t>
      </w:r>
      <w:proofErr w:type="spellStart"/>
      <w:r>
        <w:rPr>
          <w:rFonts w:ascii="Sylfaen" w:hAnsi="Sylfaen"/>
          <w:color w:val="000000"/>
          <w:sz w:val="20"/>
        </w:rPr>
        <w:t>კრედიტინფო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</w:t>
      </w:r>
      <w:proofErr w:type="spellEnd"/>
      <w:r>
        <w:rPr>
          <w:rFonts w:ascii="Sylfaen" w:hAnsi="Sylfaen"/>
          <w:color w:val="000000"/>
          <w:sz w:val="20"/>
        </w:rPr>
        <w:t xml:space="preserve">”) </w:t>
      </w:r>
      <w:proofErr w:type="spellStart"/>
      <w:r>
        <w:rPr>
          <w:rFonts w:ascii="Sylfaen" w:hAnsi="Sylfaen"/>
          <w:color w:val="000000"/>
          <w:sz w:val="20"/>
        </w:rPr>
        <w:t>სუბიექტის</w:t>
      </w:r>
      <w:proofErr w:type="spellEnd"/>
      <w:r>
        <w:rPr>
          <w:rFonts w:ascii="Sylfaen" w:hAnsi="Sylfaen"/>
          <w:color w:val="000000"/>
          <w:sz w:val="20"/>
        </w:rPr>
        <w:t xml:space="preserve">  </w:t>
      </w:r>
      <w:proofErr w:type="spellStart"/>
      <w:r>
        <w:rPr>
          <w:rFonts w:ascii="Sylfaen" w:hAnsi="Sylfaen"/>
          <w:color w:val="000000"/>
          <w:sz w:val="20"/>
        </w:rPr>
        <w:t>პერსონალური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მისი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შემდგომი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დამუშავების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მიზნით</w:t>
      </w:r>
      <w:proofErr w:type="spellEnd"/>
      <w:r>
        <w:rPr>
          <w:rFonts w:ascii="Sylfaen" w:hAnsi="Sylfaen"/>
          <w:color w:val="000000"/>
          <w:sz w:val="20"/>
        </w:rPr>
        <w:t>.</w:t>
      </w:r>
    </w:p>
    <w:p w14:paraId="08A27091" w14:textId="77777777" w:rsidR="00C40ABA" w:rsidRDefault="000527B1">
      <w:pPr>
        <w:spacing w:after="0"/>
        <w:jc w:val="both"/>
      </w:pPr>
      <w:r>
        <w:rPr>
          <w:rFonts w:ascii="Sylfaen" w:hAnsi="Sylfaen"/>
          <w:color w:val="000000"/>
          <w:sz w:val="20"/>
        </w:rPr>
        <w:t xml:space="preserve"> დ) </w:t>
      </w: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შეაგროვებს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დაამუშავებს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მსესხებლის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თანამსესხებლის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თავდების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შესახებ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ყველა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იმ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არასაკრედიტო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სხვა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რელევანტურ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რომელიც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დაკავშირებულია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საინფორმაციო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მიწოდებასთან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მიღებასთან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საქართველოს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გათვალისწინებული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წესითა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პირობებით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  <w:proofErr w:type="spellStart"/>
      <w:r>
        <w:rPr>
          <w:rFonts w:ascii="Sylfaen" w:hAnsi="Sylfaen"/>
          <w:color w:val="000000"/>
          <w:sz w:val="20"/>
        </w:rPr>
        <w:t>წინამდებარე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მუშავდება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lastRenderedPageBreak/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გადამხდელუნარიანობის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ანალიზის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მიზნისათვის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ხელმისაწვდომი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იქნება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საკრედიტო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საინფორმაციო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ბიუროში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ჩართული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მომხმარებლებისათვის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კანონმდებლობით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დადგენილი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წესით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სესხის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გამცემი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ორგანიზაციები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ინფორმაციის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მიმღები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მიმწოდებელი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პირები</w:t>
      </w:r>
      <w:proofErr w:type="spellEnd"/>
      <w:r>
        <w:rPr>
          <w:rFonts w:ascii="Sylfaen" w:hAnsi="Sylfaen"/>
          <w:color w:val="000000"/>
          <w:sz w:val="20"/>
        </w:rPr>
        <w:t xml:space="preserve">). </w:t>
      </w:r>
      <w:proofErr w:type="spellStart"/>
      <w:r>
        <w:rPr>
          <w:rFonts w:ascii="Sylfaen" w:hAnsi="Sylfaen"/>
          <w:color w:val="000000"/>
          <w:sz w:val="20"/>
        </w:rPr>
        <w:t>მომხმარებლის</w:t>
      </w:r>
      <w:proofErr w:type="spellEnd"/>
      <w:r>
        <w:rPr>
          <w:rFonts w:ascii="Sylfaen" w:hAnsi="Sylfaen"/>
          <w:color w:val="000000"/>
          <w:sz w:val="20"/>
        </w:rPr>
        <w:t xml:space="preserve"> (</w:t>
      </w:r>
      <w:proofErr w:type="spellStart"/>
      <w:r>
        <w:rPr>
          <w:rFonts w:ascii="Sylfaen" w:hAnsi="Sylfaen"/>
          <w:color w:val="000000"/>
          <w:sz w:val="20"/>
        </w:rPr>
        <w:t>მათ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შორის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სუბიექტი</w:t>
      </w:r>
      <w:proofErr w:type="spellEnd"/>
      <w:r>
        <w:rPr>
          <w:rFonts w:ascii="Sylfaen" w:hAnsi="Sylfaen"/>
          <w:color w:val="000000"/>
          <w:sz w:val="20"/>
        </w:rPr>
        <w:t xml:space="preserve">) </w:t>
      </w:r>
      <w:proofErr w:type="spellStart"/>
      <w:r>
        <w:rPr>
          <w:rFonts w:ascii="Sylfaen" w:hAnsi="Sylfaen"/>
          <w:color w:val="000000"/>
          <w:sz w:val="20"/>
        </w:rPr>
        <w:t>მოთხოვნის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შემთხვევაში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მონაცემთა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დამმუშავებელი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ვალდებულია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გაასწოროს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განაახლოს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დაამატოს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დაბლოკოს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წაშალოს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გაანადგუროს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მონაცემები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ისინი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არასრულია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არაზუსტია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არ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არის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განახლებული</w:t>
      </w:r>
      <w:proofErr w:type="spellEnd"/>
      <w:r>
        <w:rPr>
          <w:rFonts w:ascii="Sylfaen" w:hAnsi="Sylfaen"/>
          <w:color w:val="000000"/>
          <w:sz w:val="20"/>
        </w:rPr>
        <w:t xml:space="preserve">, </w:t>
      </w:r>
      <w:proofErr w:type="spellStart"/>
      <w:r>
        <w:rPr>
          <w:rFonts w:ascii="Sylfaen" w:hAnsi="Sylfaen"/>
          <w:color w:val="000000"/>
          <w:sz w:val="20"/>
        </w:rPr>
        <w:t>ან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თუ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მათი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შეგროვება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დამუშავება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განხორციელდა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კანონის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საწინააღმდეგოდ</w:t>
      </w:r>
      <w:proofErr w:type="spellEnd"/>
      <w:r>
        <w:rPr>
          <w:rFonts w:ascii="Sylfaen" w:hAnsi="Sylfaen"/>
          <w:color w:val="000000"/>
          <w:sz w:val="20"/>
        </w:rPr>
        <w:t xml:space="preserve">. </w:t>
      </w:r>
    </w:p>
    <w:p w14:paraId="5AC5330E" w14:textId="77777777" w:rsidR="002C5074" w:rsidRDefault="002C5074">
      <w:pPr>
        <w:spacing w:after="0"/>
        <w:jc w:val="center"/>
        <w:rPr>
          <w:rFonts w:ascii="Sylfaen" w:hAnsi="Sylfaen"/>
          <w:color w:val="000000"/>
          <w:sz w:val="20"/>
        </w:rPr>
      </w:pPr>
    </w:p>
    <w:p w14:paraId="5A448BC2" w14:textId="77777777" w:rsidR="002C5074" w:rsidRDefault="002C5074">
      <w:pPr>
        <w:spacing w:after="0"/>
        <w:jc w:val="center"/>
        <w:rPr>
          <w:rFonts w:ascii="Sylfaen" w:hAnsi="Sylfaen"/>
          <w:color w:val="000000"/>
          <w:sz w:val="20"/>
        </w:rPr>
      </w:pPr>
    </w:p>
    <w:p w14:paraId="12B26BFE" w14:textId="77777777" w:rsidR="002C5074" w:rsidRDefault="002C5074">
      <w:pPr>
        <w:spacing w:after="0"/>
        <w:jc w:val="center"/>
        <w:rPr>
          <w:rFonts w:ascii="Sylfaen" w:hAnsi="Sylfaen"/>
          <w:color w:val="000000"/>
          <w:sz w:val="20"/>
        </w:rPr>
      </w:pPr>
    </w:p>
    <w:p w14:paraId="61E5B2EF" w14:textId="77777777" w:rsidR="002C5074" w:rsidRDefault="002C5074">
      <w:pPr>
        <w:spacing w:after="0"/>
        <w:jc w:val="center"/>
        <w:rPr>
          <w:rFonts w:ascii="Sylfaen" w:hAnsi="Sylfaen"/>
          <w:color w:val="000000"/>
          <w:sz w:val="20"/>
        </w:rPr>
      </w:pPr>
    </w:p>
    <w:p w14:paraId="440E557D" w14:textId="77777777" w:rsidR="00C40ABA" w:rsidRDefault="000527B1">
      <w:pPr>
        <w:spacing w:after="0"/>
        <w:jc w:val="center"/>
      </w:pPr>
      <w:r>
        <w:rPr>
          <w:rFonts w:ascii="Sylfaen" w:hAnsi="Sylfaen"/>
          <w:color w:val="000000"/>
          <w:sz w:val="20"/>
        </w:rPr>
        <w:t xml:space="preserve"> </w:t>
      </w:r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გამსესხებლის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რეკვიზიტები</w:t>
      </w:r>
      <w:proofErr w:type="spellEnd"/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56"/>
        <w:gridCol w:w="5139"/>
      </w:tblGrid>
      <w:tr w:rsidR="00C40ABA" w14:paraId="40FF2527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26E01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გამსესხებელი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31527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შპს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,,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კავკასუს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კრედიტი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”</w:t>
            </w:r>
          </w:p>
        </w:tc>
      </w:tr>
      <w:tr w:rsidR="00C40ABA" w14:paraId="3439AE8C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148C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მისამართი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ფაქტიური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: 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0E5C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0"/>
              </w:rPr>
              <w:t xml:space="preserve">ქ.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თბილისი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ვერა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მერაბ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კოსტავას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ქ. 46/50</w:t>
            </w:r>
          </w:p>
        </w:tc>
      </w:tr>
      <w:tr w:rsidR="00C40ABA" w14:paraId="72A264E9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A0382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საიდენტიფიკაციო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კოდი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531D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0"/>
              </w:rPr>
              <w:t>400168643</w:t>
            </w:r>
          </w:p>
        </w:tc>
      </w:tr>
      <w:tr w:rsidR="00C40ABA" w14:paraId="0F3439B4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35A1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მიმღების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ბანკი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44C6A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სს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საქართველოს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ბანკი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"</w:t>
            </w:r>
          </w:p>
        </w:tc>
      </w:tr>
      <w:tr w:rsidR="00C40ABA" w14:paraId="3FA75A68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74E5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ბანკის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კოდი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7278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0"/>
              </w:rPr>
              <w:t>BAGAGE22</w:t>
            </w:r>
          </w:p>
        </w:tc>
      </w:tr>
      <w:tr w:rsidR="00C40ABA" w14:paraId="5DCDF9C3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2871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მიმღების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დასახელება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36AA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შპს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”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კავკასუს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კრედიტი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”</w:t>
            </w:r>
          </w:p>
        </w:tc>
      </w:tr>
      <w:tr w:rsidR="00C40ABA" w14:paraId="448BA1B1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9E28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მიმღების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ანგარიშის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ნომერი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4916" w14:textId="77777777" w:rsidR="00C40ABA" w:rsidRDefault="000527B1">
            <w:pPr>
              <w:spacing w:after="0"/>
            </w:pPr>
            <w:r>
              <w:rPr>
                <w:rFonts w:ascii="Sylfaen" w:hAnsi="Sylfaen"/>
                <w:color w:val="000000"/>
                <w:sz w:val="20"/>
              </w:rPr>
              <w:t>GE86BG0000000723721500</w:t>
            </w:r>
          </w:p>
        </w:tc>
      </w:tr>
      <w:tr w:rsidR="00C40ABA" w14:paraId="018EC107" w14:textId="77777777">
        <w:trPr>
          <w:trHeight w:val="30"/>
          <w:tblCellSpacing w:w="0" w:type="dxa"/>
        </w:trPr>
        <w:tc>
          <w:tcPr>
            <w:tcW w:w="5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6CED4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სესხის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გადახდისას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დანიშნულების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კოდი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>:</w:t>
            </w:r>
          </w:p>
        </w:tc>
        <w:tc>
          <w:tcPr>
            <w:tcW w:w="5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7873" w14:textId="6558D864" w:rsidR="00C40ABA" w:rsidRDefault="00D24879">
            <w:pPr>
              <w:spacing w:after="0"/>
            </w:pPr>
            <w:r>
              <w:rPr>
                <w:rFonts w:ascii="Sylfaen" w:hAnsi="Sylfaen"/>
                <w:color w:val="000000"/>
                <w:sz w:val="24"/>
                <w:lang w:val="ka-GE"/>
              </w:rPr>
              <w:t>_____</w:t>
            </w:r>
          </w:p>
        </w:tc>
      </w:tr>
    </w:tbl>
    <w:p w14:paraId="0328F674" w14:textId="77777777" w:rsidR="00D24879" w:rsidRDefault="00D24879">
      <w:pPr>
        <w:spacing w:after="0"/>
        <w:rPr>
          <w:rFonts w:ascii="Sylfaen" w:hAnsi="Sylfaen"/>
          <w:b/>
          <w:color w:val="000000"/>
          <w:sz w:val="20"/>
        </w:rPr>
      </w:pPr>
    </w:p>
    <w:p w14:paraId="5C8FD693" w14:textId="6331A8E3" w:rsidR="00C40ABA" w:rsidRDefault="000527B1">
      <w:pPr>
        <w:spacing w:after="0"/>
      </w:pPr>
      <w:proofErr w:type="spellStart"/>
      <w:r>
        <w:rPr>
          <w:rFonts w:ascii="Sylfaen" w:hAnsi="Sylfaen"/>
          <w:b/>
          <w:color w:val="000000"/>
          <w:sz w:val="20"/>
        </w:rPr>
        <w:t>მხარეთა</w:t>
      </w:r>
      <w:proofErr w:type="spellEnd"/>
      <w:r>
        <w:rPr>
          <w:rFonts w:ascii="Sylfaen" w:hAnsi="Sylfaen"/>
          <w:b/>
          <w:color w:val="000000"/>
          <w:sz w:val="20"/>
        </w:rPr>
        <w:t xml:space="preserve"> </w:t>
      </w:r>
      <w:proofErr w:type="spellStart"/>
      <w:r>
        <w:rPr>
          <w:rFonts w:ascii="Sylfaen" w:hAnsi="Sylfaen"/>
          <w:b/>
          <w:color w:val="000000"/>
          <w:sz w:val="20"/>
        </w:rPr>
        <w:t>ხელმოწერები</w:t>
      </w:r>
      <w:proofErr w:type="spellEnd"/>
      <w:r>
        <w:rPr>
          <w:rFonts w:ascii="Sylfaen" w:hAnsi="Sylfaen"/>
          <w:b/>
          <w:color w:val="000000"/>
          <w:sz w:val="20"/>
        </w:rPr>
        <w:t>:</w:t>
      </w:r>
    </w:p>
    <w:p w14:paraId="1527A59D" w14:textId="77777777" w:rsidR="00C40ABA" w:rsidRDefault="000527B1">
      <w:pPr>
        <w:spacing w:after="0"/>
      </w:pPr>
      <w:proofErr w:type="spellStart"/>
      <w:r>
        <w:rPr>
          <w:rFonts w:ascii="Sylfaen" w:hAnsi="Sylfaen"/>
          <w:color w:val="000000"/>
          <w:sz w:val="20"/>
        </w:rPr>
        <w:t>გამსესხებელი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2D093FAB" w14:textId="77777777" w:rsidR="00C40ABA" w:rsidRDefault="000527B1">
      <w:pPr>
        <w:spacing w:after="0"/>
      </w:pPr>
      <w:proofErr w:type="spellStart"/>
      <w:r>
        <w:rPr>
          <w:rFonts w:ascii="Sylfaen" w:hAnsi="Sylfaen"/>
          <w:color w:val="000000"/>
          <w:sz w:val="20"/>
        </w:rPr>
        <w:t>შპს</w:t>
      </w:r>
      <w:proofErr w:type="spellEnd"/>
      <w:r>
        <w:rPr>
          <w:rFonts w:ascii="Sylfaen" w:hAnsi="Sylfaen"/>
          <w:color w:val="000000"/>
          <w:sz w:val="20"/>
        </w:rPr>
        <w:t xml:space="preserve"> ,,</w:t>
      </w:r>
      <w:proofErr w:type="spellStart"/>
      <w:r>
        <w:rPr>
          <w:rFonts w:ascii="Sylfaen" w:hAnsi="Sylfaen"/>
          <w:color w:val="000000"/>
          <w:sz w:val="20"/>
        </w:rPr>
        <w:t>კავკასუს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კრედიტი</w:t>
      </w:r>
      <w:proofErr w:type="spellEnd"/>
      <w:r>
        <w:rPr>
          <w:rFonts w:ascii="Sylfaen" w:hAnsi="Sylfaen"/>
          <w:color w:val="000000"/>
          <w:sz w:val="20"/>
        </w:rPr>
        <w:t>”</w:t>
      </w:r>
    </w:p>
    <w:p w14:paraId="56DC4F79" w14:textId="77777777" w:rsidR="00C40ABA" w:rsidRDefault="000527B1">
      <w:pPr>
        <w:spacing w:after="0"/>
      </w:pPr>
      <w:r>
        <w:rPr>
          <w:rFonts w:ascii="Sylfaen" w:hAnsi="Sylfaen"/>
          <w:color w:val="000000"/>
          <w:sz w:val="20"/>
        </w:rPr>
        <w:t>---------------------------------------------------------------------</w:t>
      </w:r>
    </w:p>
    <w:p w14:paraId="5CE1B251" w14:textId="77777777" w:rsidR="00C40ABA" w:rsidRDefault="000527B1">
      <w:pPr>
        <w:spacing w:after="0"/>
      </w:pPr>
      <w:proofErr w:type="spellStart"/>
      <w:r>
        <w:rPr>
          <w:rFonts w:ascii="Sylfaen" w:hAnsi="Sylfaen"/>
          <w:color w:val="000000"/>
          <w:sz w:val="20"/>
        </w:rPr>
        <w:t>ნინო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წერეთელი</w:t>
      </w:r>
      <w:proofErr w:type="spellEnd"/>
    </w:p>
    <w:p w14:paraId="5982B3B4" w14:textId="0085EAA5" w:rsidR="00C40ABA" w:rsidRDefault="000527B1">
      <w:pPr>
        <w:spacing w:after="0"/>
        <w:rPr>
          <w:rFonts w:ascii="Sylfaen" w:hAnsi="Sylfaen"/>
          <w:color w:val="000000"/>
          <w:sz w:val="20"/>
        </w:rPr>
      </w:pPr>
      <w:proofErr w:type="spellStart"/>
      <w:r>
        <w:rPr>
          <w:rFonts w:ascii="Sylfaen" w:hAnsi="Sylfaen"/>
          <w:color w:val="000000"/>
          <w:sz w:val="20"/>
        </w:rPr>
        <w:t>წარმომადგენელი</w:t>
      </w:r>
      <w:proofErr w:type="spellEnd"/>
    </w:p>
    <w:p w14:paraId="2C87721E" w14:textId="77777777" w:rsidR="00D24879" w:rsidRDefault="00D24879">
      <w:pPr>
        <w:spacing w:after="0"/>
      </w:pPr>
    </w:p>
    <w:p w14:paraId="0634D7E9" w14:textId="77777777" w:rsidR="00C40ABA" w:rsidRDefault="000527B1">
      <w:pPr>
        <w:spacing w:after="0"/>
      </w:pPr>
      <w:proofErr w:type="spellStart"/>
      <w:r>
        <w:rPr>
          <w:rFonts w:ascii="Sylfaen" w:hAnsi="Sylfaen"/>
          <w:color w:val="000000"/>
          <w:sz w:val="20"/>
        </w:rPr>
        <w:t>სოლიდარული</w:t>
      </w:r>
      <w:proofErr w:type="spellEnd"/>
      <w:r>
        <w:rPr>
          <w:rFonts w:ascii="Sylfaen" w:hAnsi="Sylfaen"/>
          <w:color w:val="000000"/>
          <w:sz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</w:rPr>
        <w:t>მოვალეები</w:t>
      </w:r>
      <w:proofErr w:type="spellEnd"/>
      <w:r>
        <w:rPr>
          <w:rFonts w:ascii="Sylfaen" w:hAnsi="Sylfaen"/>
          <w:color w:val="000000"/>
          <w:sz w:val="20"/>
        </w:rPr>
        <w:t>/</w:t>
      </w:r>
      <w:proofErr w:type="spellStart"/>
      <w:r>
        <w:rPr>
          <w:rFonts w:ascii="Sylfaen" w:hAnsi="Sylfaen"/>
          <w:color w:val="000000"/>
          <w:sz w:val="20"/>
        </w:rPr>
        <w:t>მსესხებლები</w:t>
      </w:r>
      <w:proofErr w:type="spellEnd"/>
      <w:r>
        <w:rPr>
          <w:rFonts w:ascii="Sylfaen" w:hAnsi="Sylfaen"/>
          <w:color w:val="000000"/>
          <w:sz w:val="20"/>
        </w:rPr>
        <w:t>:</w:t>
      </w:r>
    </w:p>
    <w:p w14:paraId="58B5D836" w14:textId="77777777" w:rsidR="00D24879" w:rsidRDefault="00D24879">
      <w:pPr>
        <w:spacing w:after="0"/>
        <w:rPr>
          <w:rFonts w:ascii="Sylfaen" w:hAnsi="Sylfaen"/>
          <w:color w:val="000000"/>
          <w:sz w:val="24"/>
          <w:lang w:val="ka-GE"/>
        </w:rPr>
      </w:pPr>
      <w:r>
        <w:rPr>
          <w:rFonts w:ascii="Sylfaen" w:hAnsi="Sylfaen"/>
          <w:color w:val="000000"/>
          <w:sz w:val="24"/>
          <w:lang w:val="ka-GE"/>
        </w:rPr>
        <w:t>_____</w:t>
      </w:r>
    </w:p>
    <w:p w14:paraId="36932D31" w14:textId="77777777" w:rsidR="00D24879" w:rsidRDefault="00D24879">
      <w:pPr>
        <w:spacing w:after="0"/>
        <w:rPr>
          <w:rFonts w:ascii="Sylfaen" w:hAnsi="Sylfaen"/>
          <w:color w:val="000000"/>
          <w:sz w:val="20"/>
        </w:rPr>
      </w:pPr>
    </w:p>
    <w:p w14:paraId="58EFA196" w14:textId="67BC1C36" w:rsidR="00C40ABA" w:rsidRDefault="000527B1">
      <w:pPr>
        <w:spacing w:after="0"/>
      </w:pPr>
      <w:r>
        <w:rPr>
          <w:rFonts w:ascii="Sylfaen" w:hAnsi="Sylfaen"/>
          <w:color w:val="000000"/>
          <w:sz w:val="20"/>
        </w:rPr>
        <w:t>---------------------------------------------------------------------</w:t>
      </w:r>
    </w:p>
    <w:p w14:paraId="4E190177" w14:textId="77777777" w:rsidR="00D24879" w:rsidRDefault="00D24879">
      <w:pPr>
        <w:spacing w:after="0"/>
        <w:rPr>
          <w:rFonts w:ascii="Sylfaen" w:hAnsi="Sylfaen"/>
          <w:color w:val="000000"/>
          <w:sz w:val="24"/>
          <w:lang w:val="ka-GE"/>
        </w:rPr>
      </w:pPr>
      <w:r>
        <w:rPr>
          <w:rFonts w:ascii="Sylfaen" w:hAnsi="Sylfaen"/>
          <w:color w:val="000000"/>
          <w:sz w:val="24"/>
          <w:lang w:val="ka-GE"/>
        </w:rPr>
        <w:t>_____</w:t>
      </w:r>
    </w:p>
    <w:p w14:paraId="464C848D" w14:textId="77777777" w:rsidR="00D24879" w:rsidRDefault="00D24879">
      <w:pPr>
        <w:spacing w:after="0"/>
        <w:rPr>
          <w:rFonts w:ascii="Sylfaen" w:hAnsi="Sylfaen"/>
          <w:color w:val="000000"/>
          <w:sz w:val="20"/>
        </w:rPr>
      </w:pPr>
    </w:p>
    <w:p w14:paraId="14AE216E" w14:textId="44748CDB" w:rsidR="00C40ABA" w:rsidRDefault="000527B1">
      <w:pPr>
        <w:spacing w:after="0"/>
      </w:pPr>
      <w:r>
        <w:rPr>
          <w:rFonts w:ascii="Sylfaen" w:hAnsi="Sylfaen"/>
          <w:color w:val="000000"/>
          <w:sz w:val="20"/>
        </w:rPr>
        <w:t>---------------------------------------------------------------------</w:t>
      </w:r>
    </w:p>
    <w:p w14:paraId="77453786" w14:textId="77777777" w:rsidR="00C40ABA" w:rsidRDefault="00C40ABA">
      <w:pPr>
        <w:spacing w:after="0"/>
      </w:pPr>
    </w:p>
    <w:p w14:paraId="35700338" w14:textId="77777777" w:rsidR="00C40ABA" w:rsidRDefault="00C40ABA">
      <w:pPr>
        <w:spacing w:after="0"/>
      </w:pPr>
    </w:p>
    <w:p w14:paraId="253858C8" w14:textId="77777777" w:rsidR="00C40ABA" w:rsidRDefault="00C40ABA">
      <w:pPr>
        <w:spacing w:after="0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5173"/>
        <w:gridCol w:w="5177"/>
      </w:tblGrid>
      <w:tr w:rsidR="00C40ABA" w14:paraId="1ADFA754" w14:textId="77777777">
        <w:trPr>
          <w:trHeight w:val="30"/>
          <w:tblCellSpacing w:w="20" w:type="dxa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B789" w14:textId="77777777" w:rsidR="00C40ABA" w:rsidRDefault="000527B1">
            <w:pPr>
              <w:spacing w:after="0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ნოტარიუსი</w:t>
            </w:r>
            <w:proofErr w:type="spellEnd"/>
          </w:p>
        </w:tc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FC87" w14:textId="77777777" w:rsidR="00C40ABA" w:rsidRDefault="000527B1">
            <w:pPr>
              <w:spacing w:after="0"/>
              <w:jc w:val="right"/>
            </w:pPr>
            <w:proofErr w:type="spellStart"/>
            <w:r>
              <w:rPr>
                <w:rFonts w:ascii="Sylfaen" w:hAnsi="Sylfaen"/>
                <w:color w:val="000000"/>
                <w:sz w:val="20"/>
              </w:rPr>
              <w:t>ეკატერინე</w:t>
            </w:r>
            <w:proofErr w:type="spellEnd"/>
            <w:r>
              <w:rPr>
                <w:rFonts w:ascii="Sylfaen" w:hAnsi="Sylfae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</w:rPr>
              <w:t>გვანცელაძე</w:t>
            </w:r>
            <w:proofErr w:type="spellEnd"/>
          </w:p>
        </w:tc>
      </w:tr>
    </w:tbl>
    <w:p w14:paraId="112304A8" w14:textId="77777777" w:rsidR="000527B1" w:rsidRDefault="000527B1"/>
    <w:sectPr w:rsidR="000527B1">
      <w:footerReference w:type="default" r:id="rId7"/>
      <w:footerReference w:type="first" r:id="rId8"/>
      <w:pgSz w:w="12240" w:h="15840"/>
      <w:pgMar w:top="500" w:right="100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3C4" w14:textId="77777777" w:rsidR="00D064E4" w:rsidRDefault="00D064E4">
      <w:pPr>
        <w:spacing w:after="0" w:line="240" w:lineRule="auto"/>
      </w:pPr>
      <w:r>
        <w:separator/>
      </w:r>
    </w:p>
  </w:endnote>
  <w:endnote w:type="continuationSeparator" w:id="0">
    <w:p w14:paraId="1B72B27F" w14:textId="77777777" w:rsidR="00D064E4" w:rsidRDefault="00D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9424" w14:textId="77777777" w:rsidR="00C40ABA" w:rsidRDefault="00C40A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2783" w14:textId="77777777" w:rsidR="00C40ABA" w:rsidRDefault="00C40A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AE6E" w14:textId="77777777" w:rsidR="00D064E4" w:rsidRDefault="00D064E4">
      <w:pPr>
        <w:spacing w:after="0" w:line="240" w:lineRule="auto"/>
      </w:pPr>
      <w:r>
        <w:separator/>
      </w:r>
    </w:p>
  </w:footnote>
  <w:footnote w:type="continuationSeparator" w:id="0">
    <w:p w14:paraId="175652D5" w14:textId="77777777" w:rsidR="00D064E4" w:rsidRDefault="00D0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225"/>
    <w:multiLevelType w:val="multilevel"/>
    <w:tmpl w:val="08447C3A"/>
    <w:lvl w:ilvl="0">
      <w:numFmt w:val="decimal"/>
      <w:lvlText w:val=""/>
      <w:lvlJc w:val="left"/>
    </w:lvl>
    <w:lvl w:ilvl="1">
      <w:start w:val="1"/>
      <w:numFmt w:val="decimal"/>
      <w:lvlText w:val="%2"/>
      <w:lvlJc w:val="left"/>
      <w:pPr>
        <w:ind w:left="15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BA"/>
    <w:rsid w:val="000527B1"/>
    <w:rsid w:val="002C5074"/>
    <w:rsid w:val="006556B0"/>
    <w:rsid w:val="00BF5D24"/>
    <w:rsid w:val="00C40ABA"/>
    <w:rsid w:val="00D064E4"/>
    <w:rsid w:val="00D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8907"/>
  <w15:docId w15:val="{26A993B4-3B9B-4FE5-A8E9-F41B7FC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3401</Words>
  <Characters>19390</Characters>
  <Application>Microsoft Office Word</Application>
  <DocSecurity>0</DocSecurity>
  <Lines>161</Lines>
  <Paragraphs>45</Paragraphs>
  <ScaleCrop>false</ScaleCrop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MYCOMPUTER</cp:lastModifiedBy>
  <cp:revision>6</cp:revision>
  <cp:lastPrinted>2022-02-28T11:44:00Z</cp:lastPrinted>
  <dcterms:created xsi:type="dcterms:W3CDTF">2022-02-28T11:43:00Z</dcterms:created>
  <dcterms:modified xsi:type="dcterms:W3CDTF">2022-02-28T14:33:00Z</dcterms:modified>
</cp:coreProperties>
</file>